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8c99a7" w14:textId="88c99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Абай аудандық мәслихатының 6 сессиясының 2012 жылғы 8 маусымдағы № 6/59 "Абай ауданы бойынша тұрғын үй көмегін көрсету Ережесін бекіту туралы" шешіміне өзгерістер енгізу туралы</w:t>
      </w:r>
    </w:p>
    <w:p>
      <w:pPr>
        <w:spacing w:after="0"/>
        <w:ind w:left="0"/>
        <w:jc w:val="both"/>
      </w:pPr>
      <w:r>
        <w:rPr>
          <w:rFonts w:ascii="Times New Roman"/>
          <w:b w:val="false"/>
          <w:i w:val="false"/>
          <w:color w:val="000000"/>
          <w:sz w:val="28"/>
        </w:rPr>
        <w:t>Қарағанды облысы Абай ауданының мәслихатының 2019 жылғы 26 желтоқсандағы № 57/610 шешімі. Қарағанды облысының Әділет департаментінде 2019 жылғы 31 желтоқсанда № 5636 болып тіркелді.</w:t>
      </w:r>
    </w:p>
    <w:p>
      <w:pPr>
        <w:spacing w:after="0"/>
        <w:ind w:left="0"/>
        <w:jc w:val="both"/>
      </w:pPr>
      <w:bookmarkStart w:name="z4" w:id="0"/>
      <w:r>
        <w:rPr>
          <w:rFonts w:ascii="Times New Roman"/>
          <w:b w:val="false"/>
          <w:i w:val="false"/>
          <w:color w:val="000000"/>
          <w:sz w:val="28"/>
        </w:rPr>
        <w:t>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1997 жылғы 16 сәуірдегі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Заңдарына,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Абай аудандық мәслихатының ШЕШІМ:</w:t>
      </w:r>
    </w:p>
    <w:bookmarkEnd w:id="0"/>
    <w:bookmarkStart w:name="z5" w:id="1"/>
    <w:p>
      <w:pPr>
        <w:spacing w:after="0"/>
        <w:ind w:left="0"/>
        <w:jc w:val="both"/>
      </w:pPr>
      <w:r>
        <w:rPr>
          <w:rFonts w:ascii="Times New Roman"/>
          <w:b w:val="false"/>
          <w:i w:val="false"/>
          <w:color w:val="000000"/>
          <w:sz w:val="28"/>
        </w:rPr>
        <w:t xml:space="preserve">
      1. Абай аудандық мәслихатының 6 сессиясының 2012 жылғы 8 маусымдағы № 6/59 "Абай ауданы бойынша тұрғын үй көмегін көрсету Ережесін бекіту туралы" (Нормативтік құқықтық актілерді мемлекеттік тіркеу тізілімінде № 8-9-137 болып тіркелген, 2012 жылғы 14 шілдедегі № 26 (3927) "Абай-Ақиқат" аудандық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Абай ауданы бойынша тұрғын үй көмегін көрсету </w:t>
      </w:r>
      <w:r>
        <w:rPr>
          <w:rFonts w:ascii="Times New Roman"/>
          <w:b w:val="false"/>
          <w:i w:val="false"/>
          <w:color w:val="000000"/>
          <w:sz w:val="28"/>
        </w:rPr>
        <w:t>ережелерінде</w:t>
      </w:r>
      <w:r>
        <w:rPr>
          <w:rFonts w:ascii="Times New Roman"/>
          <w:b w:val="false"/>
          <w:i w:val="false"/>
          <w:color w:val="000000"/>
          <w:sz w:val="28"/>
        </w:rPr>
        <w:t>:</w:t>
      </w:r>
    </w:p>
    <w:bookmarkEnd w:id="2"/>
    <w:bookmarkStart w:name="z7"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1-тармақтың</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тармақша</w:t>
      </w:r>
      <w:r>
        <w:rPr>
          <w:rFonts w:ascii="Times New Roman"/>
          <w:b w:val="false"/>
          <w:i w:val="false"/>
          <w:color w:val="000000"/>
          <w:sz w:val="28"/>
        </w:rPr>
        <w:t xml:space="preserve"> келесі мазмұндағы жаңа редакцияда жазылсын:</w:t>
      </w:r>
    </w:p>
    <w:bookmarkStart w:name="z9" w:id="4"/>
    <w:p>
      <w:pPr>
        <w:spacing w:after="0"/>
        <w:ind w:left="0"/>
        <w:jc w:val="both"/>
      </w:pPr>
      <w:r>
        <w:rPr>
          <w:rFonts w:ascii="Times New Roman"/>
          <w:b w:val="false"/>
          <w:i w:val="false"/>
          <w:color w:val="000000"/>
          <w:sz w:val="28"/>
        </w:rPr>
        <w:t>
      "1-1)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 тармақша</w:t>
      </w:r>
      <w:r>
        <w:rPr>
          <w:rFonts w:ascii="Times New Roman"/>
          <w:b w:val="false"/>
          <w:i w:val="false"/>
          <w:color w:val="000000"/>
          <w:sz w:val="28"/>
        </w:rPr>
        <w:t xml:space="preserve"> келесі мазмұндағы жаңа редакцияда жазылсын:</w:t>
      </w:r>
    </w:p>
    <w:bookmarkStart w:name="z11" w:id="5"/>
    <w:p>
      <w:pPr>
        <w:spacing w:after="0"/>
        <w:ind w:left="0"/>
        <w:jc w:val="both"/>
      </w:pPr>
      <w:r>
        <w:rPr>
          <w:rFonts w:ascii="Times New Roman"/>
          <w:b w:val="false"/>
          <w:i w:val="false"/>
          <w:color w:val="000000"/>
          <w:sz w:val="28"/>
        </w:rPr>
        <w:t>
      "7) кондоминиум объектісінің ортақ мүлкін күтіп-ұстауға жұмсалатын шығыстар – кондоминиум объектісінің ортақ мүлкін пайдалануға және жөндеуге, жер учаскесін күтіп-ұстауға, коммуналдық қызметтерді тұтынуды есептеудің үйге ортақ құралдарын сатып алуға, орнатуға, пайдалануға және тексеруге, кондоминиум объектісінің ортақ мүлкін күтіп-ұстауға тұтынылған коммуналдық қызметтерді төлеуге жұмсалатын, жалпы жиналыстың шешімімен белгіленген ай сайынғы жарналар түріндегі үй-жайлардың (пәтерлердің) меншік иелері шығыстарының міндетті сомасы, сондай-ақ болашақта кондоминиум объектісінің ортақ мүлкін немесе оның жекелеген түрлерін күрделі жөндеуге жинақталатын ақша;";</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тармақша</w:t>
      </w:r>
      <w:r>
        <w:rPr>
          <w:rFonts w:ascii="Times New Roman"/>
          <w:b w:val="false"/>
          <w:i w:val="false"/>
          <w:color w:val="000000"/>
          <w:sz w:val="28"/>
        </w:rPr>
        <w:t xml:space="preserve"> келесі мазмұндағы жаңа редакцияда жазылсын:</w:t>
      </w:r>
    </w:p>
    <w:bookmarkStart w:name="z13" w:id="6"/>
    <w:p>
      <w:pPr>
        <w:spacing w:after="0"/>
        <w:ind w:left="0"/>
        <w:jc w:val="both"/>
      </w:pPr>
      <w:r>
        <w:rPr>
          <w:rFonts w:ascii="Times New Roman"/>
          <w:b w:val="false"/>
          <w:i w:val="false"/>
          <w:color w:val="000000"/>
          <w:sz w:val="28"/>
        </w:rPr>
        <w:t>
      "9) шекті жол берілетін шығыстар үлесі - телекоммуникация желісіне қосылған телефон үшін абоненттік төлемақының, жеке тұрғын үй қорынан жергілікті атқарушы орган жалдаған тұрғын үйді пайдаланғаны үшін жалға алу ақысының ұлғаюы бөлігінде отбасының (азаматтың) бір айда кондоминиум объектісінің ортақ мүлкін күтіп-ұстауға, коммуналдық қызметтер мен байланыс қызметтерін тұтынуға жұмсалған шығыстарының шекті жол берілетін деңгейінің отбасының (азаматтың) жиынтық кірісіне пайызбен қатынасы.";</w:t>
      </w:r>
    </w:p>
    <w:bookmarkEnd w:id="6"/>
    <w:bookmarkStart w:name="z14" w:id="7"/>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2-тармақтың</w:t>
      </w:r>
      <w:r>
        <w:rPr>
          <w:rFonts w:ascii="Times New Roman"/>
          <w:b w:val="false"/>
          <w:i w:val="false"/>
          <w:color w:val="000000"/>
          <w:sz w:val="28"/>
        </w:rPr>
        <w:t xml:space="preserve"> келесі мазмұндағы жаңа редакцияда жазылсын:</w:t>
      </w:r>
    </w:p>
    <w:bookmarkEnd w:id="7"/>
    <w:bookmarkStart w:name="z15" w:id="8"/>
    <w:p>
      <w:pPr>
        <w:spacing w:after="0"/>
        <w:ind w:left="0"/>
        <w:jc w:val="both"/>
      </w:pPr>
      <w:r>
        <w:rPr>
          <w:rFonts w:ascii="Times New Roman"/>
          <w:b w:val="false"/>
          <w:i w:val="false"/>
          <w:color w:val="000000"/>
          <w:sz w:val="28"/>
        </w:rPr>
        <w:t>
      "2. Тұрғын үй көмегi жергiлiктi бюджет қаражаты есебiнен осы елдi мекенде тұрақты тұратын аз қамтылған отбасыларға (азаматтарға):</w:t>
      </w:r>
    </w:p>
    <w:bookmarkEnd w:id="8"/>
    <w:bookmarkStart w:name="z16" w:id="9"/>
    <w:p>
      <w:pPr>
        <w:spacing w:after="0"/>
        <w:ind w:left="0"/>
        <w:jc w:val="both"/>
      </w:pPr>
      <w:r>
        <w:rPr>
          <w:rFonts w:ascii="Times New Roman"/>
          <w:b w:val="false"/>
          <w:i w:val="false"/>
          <w:color w:val="000000"/>
          <w:sz w:val="28"/>
        </w:rPr>
        <w:t>
      1) жекешелендірілген тұрғын үй-жайларда (пәтерлерде) тұратын немесе мемлекеттік тұрғын үй қорындағы тұрғын үй-жайларды (пәтерлерді) жалдаушылар (қосымша жалдаушылар) болып табылатын отбасыларға (азаматтарға) кондоминиум объектісінің ортақ мүлкін күтіп-ұстауға жұмсалатын шығыстарға;</w:t>
      </w:r>
    </w:p>
    <w:bookmarkEnd w:id="9"/>
    <w:bookmarkStart w:name="z17" w:id="10"/>
    <w:p>
      <w:pPr>
        <w:spacing w:after="0"/>
        <w:ind w:left="0"/>
        <w:jc w:val="both"/>
      </w:pPr>
      <w:r>
        <w:rPr>
          <w:rFonts w:ascii="Times New Roman"/>
          <w:b w:val="false"/>
          <w:i w:val="false"/>
          <w:color w:val="000000"/>
          <w:sz w:val="28"/>
        </w:rPr>
        <w:t>
      2) тұрғын үйдің меншік иелері немесе жалдаушылары (қосымша жалдаушылар) болып табылатын отбасыларға (азаматтарға)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w:t>
      </w:r>
    </w:p>
    <w:bookmarkEnd w:id="10"/>
    <w:bookmarkStart w:name="z18" w:id="11"/>
    <w:p>
      <w:pPr>
        <w:spacing w:after="0"/>
        <w:ind w:left="0"/>
        <w:jc w:val="both"/>
      </w:pPr>
      <w:r>
        <w:rPr>
          <w:rFonts w:ascii="Times New Roman"/>
          <w:b w:val="false"/>
          <w:i w:val="false"/>
          <w:color w:val="000000"/>
          <w:sz w:val="28"/>
        </w:rPr>
        <w:t>
      3) жергілікті атқарушы орган жеке тұрғын үй қорынан жалға алған тұрғын үй-жайды пайдаланғаны үшін жалға алу төлемақысын төлеуге беріледі.</w:t>
      </w:r>
    </w:p>
    <w:bookmarkEnd w:id="11"/>
    <w:bookmarkStart w:name="z19" w:id="12"/>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2"/>
    <w:bookmarkStart w:name="z20" w:id="13"/>
    <w:p>
      <w:pPr>
        <w:spacing w:after="0"/>
        <w:ind w:left="0"/>
        <w:jc w:val="both"/>
      </w:pPr>
      <w:r>
        <w:rPr>
          <w:rFonts w:ascii="Times New Roman"/>
          <w:b w:val="false"/>
          <w:i w:val="false"/>
          <w:color w:val="000000"/>
          <w:sz w:val="28"/>
        </w:rPr>
        <w:t>
      Тұрғын үй көмегi телекоммуникация желiсiне қосылған телефон үшiн абоненттiк төлемақының, жеке тұрғын үй қорынан жергiлiктi атқарушы орган жалдаған тұрғын үй-жайды пайдаланғаны үшiн жалға алу ақысының ұлғаюы бөлiгiнде кондоминиум объектісінің ортақ мүлкін күтiп-ұстауға, коммуналдық қызметтер мен байланыс қызметтерiн тұтынуға арналған шығыстарға нормалар шегiнде ақы төлеу сомасы мен отбасының (азаматтардың) осы мақсаттарға жұмсаған шығыстарының белгiлеген шектi жол берiлетiн деңгейiнiң арасындағы айырма ретiнде айқындалады.";</w:t>
      </w:r>
    </w:p>
    <w:bookmarkEnd w:id="13"/>
    <w:bookmarkStart w:name="z21" w:id="14"/>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7-тармақ</w:t>
      </w:r>
      <w:r>
        <w:rPr>
          <w:rFonts w:ascii="Times New Roman"/>
          <w:b w:val="false"/>
          <w:i w:val="false"/>
          <w:color w:val="000000"/>
          <w:sz w:val="28"/>
        </w:rPr>
        <w:t xml:space="preserve"> алынып тасталсын.</w:t>
      </w:r>
    </w:p>
    <w:bookmarkEnd w:id="14"/>
    <w:bookmarkStart w:name="z22" w:id="15"/>
    <w:p>
      <w:pPr>
        <w:spacing w:after="0"/>
        <w:ind w:left="0"/>
        <w:jc w:val="both"/>
      </w:pPr>
      <w:r>
        <w:rPr>
          <w:rFonts w:ascii="Times New Roman"/>
          <w:b w:val="false"/>
          <w:i w:val="false"/>
          <w:color w:val="000000"/>
          <w:sz w:val="28"/>
        </w:rPr>
        <w:t>
      2. Осы шешім оның алғашқы ресми жарияланған күнінен бастап он күнтізбелік күн өткеннен соң күшіне енеді.</w:t>
      </w:r>
    </w:p>
    <w:bookmarkEnd w:id="1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Ыбышев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Абай аудандық мәслихатының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Цай</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