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97e49" w14:textId="7b97e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2018 жылғы 25 желтоқсандағы 31 сессиясының "2019-2021 жылдарға арналған аудандық бюджет туралы" № 262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2019 жылғы 10 сәуірдегі № 295 шешімі. Қарағанды облысының Әділет департаментінде 2019 жылғы 19 сәуірде № 5294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2018 жылғы 25 желтоқсандағы 31 сессиясының "2019-2021 жылдарға арналған аудандық бюджет туралы" № 262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№ 5132 болып тіркелген, 2019 жылғы 11 қаңтардағы "Тоқырауын тынысы" № 2 (7685) газетінде, Қазақстан Республикасының нормативтік құқықтық актілерінің эталондық бақылау банкінде электрондық түрде 2019 жылы 16 қаңтарда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5100250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1559398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4953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4831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3531068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5374283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31001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56813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25812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305034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305034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- 56813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25812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274033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Ақтоғай ауданы әкімдігінің 2019 жылға арналған резерві 29861 мың теңге сомасында бекітілсін.";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Әбеуов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295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262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тапсырыстарын іске асыруға аудандық маңызы бар қала, ауыл, кент, ауылдық округ бюджеттеріне берілетін ағымдағы нысаналы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Жаңартылатын энергия көздерін пайдалануды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-305034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295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262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 құрамында кенттердің, ауылдың және ауылдық округ әкімдері аппаратының бюджеттік бағдарламалары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295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262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ауыл, кенттер, ауылдық округтер бюджеттеріне аудандық бюджеттен нысаналы трансферттер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 жалақы мөлшерінің өзгеруіне байланысты азаматтық қызметшілердің жекелеген санаттарының, мемлекеттік бюджет қаражаты есебінен ұсталатын ұйымдар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еңбек ақы жүйесін енгізу туралы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