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f2f5a" w14:textId="9ef2f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2018 жылғы 26 желтоқсандағы 32 сессиясының "2019-2021 жылдарға арналған Ақтоғай ауылының, Сарышаған және Шашубай кенттерінің бюджеттері туралы" № 275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2019 жылғы 20 маусымдағы № 314 шешімі. Қарағанды облысының Әділет департаментінде 2019 жылғы 1 шілдеде № 5403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2018 жылғы 26 желтоқсандағы 32 сессиясының "2019-2021 жылдарға арналған Ақтоғай ауылының, Сарышаған және Шашубай кенттерінің бюджеттері туралы" № 275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№ 5122 болып тіркелген, 2019 жылғы 11 қаңтардағы "Тоқырауын тынысы" № 1-2 (7632) газетінде, Қазақстан Республикасының нормативтік құқықтық актілерінің эталондық бақылау банкінде электрондық түрде 2019 жылы 16 қаңтарында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"2019 - 2021 жылдарға арналған Ақтоғай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166388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14 452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151936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166973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585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585 мың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585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2019 - 2021 жылдарға арналған Сарышаған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117 203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7999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109 204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122 967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5764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5764 мың теңге: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5764 мың теңге.";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2019 - 2021 жылдарға арналған Шашубай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38 280 мың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4 130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34 150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39 901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1621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1621 мың теңге: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1621 мың теңге.";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Әбеуов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сессиясының № 314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 275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ауылының 2019 жылға арналған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1214"/>
        <w:gridCol w:w="1214"/>
        <w:gridCol w:w="1214"/>
        <w:gridCol w:w="4435"/>
        <w:gridCol w:w="30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сессиясының № 314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 275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Сарышаған кентінің 2019 жылға арналған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4206"/>
        <w:gridCol w:w="34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-5764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сессиясының № 314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 275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Шашубай кентінің 2019 жылға арналған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4206"/>
        <w:gridCol w:w="34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-1621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сессиясының № 314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 275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6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ауыл, кенттер, ауылдық округтер бюджеттеріне нысаналы трансферттер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6"/>
        <w:gridCol w:w="4424"/>
      </w:tblGrid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74740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74740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21284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21284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 жалақысын көтеруге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25923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