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d7e2" w14:textId="02bd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2019 жылғы 26 желтоқсандағы № 350 шешімі. Қарағанды облысының Әділет департаментінде 2019 жылғы 30 желтоқсанда № 5625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ШЕШІМ ЕТТІ: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7831521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1943156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10642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3846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5873877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8654116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69881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98866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28985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892476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892476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- 811460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110001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Ақтоғай аудандық мәслихатының 09.11.2020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бюджетке кірістерді бөлу нормативтері келесі мөлшерлерде белгіленсін: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корпоративік табыс салығы бойынша – 100 пайыздан;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табыс салығы бойынша: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- 60 пайыздан;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– 100 пайыздан;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 – 80 пайыздан.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Ақтоғай аудандық мәслихатының 09.11.2020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бюджетке облыстық бюджеттен берілетін субвенция мөлшері 3739511 мың теңге сомасында қарастырылсын.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кенттер, ауыл, ауылдық округтер бюджеттеріне берілетін 2020 жылға арналған бюджеттік субвенциялар 712754 мың теңге сомасында белгіленсін, оның ішінде: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ауылы - 206957 мың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Сарышаған кенті - 132918 мың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кенті - 43519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 – 21269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Айыртас ауылдық округі – 22160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Жидебай ауылдық округі – 20036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Кежек ауылдық округі – 19431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 – 20938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ауылдық округі – 29797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Қусақ ауылдық округі – 22619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Қызыларай ауылдық округі – 18923 мың теңге;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Нүркен ауылдық округі – 19571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Ортадересін ауылдық округі – 20861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Сарытерек ауылдық округі – 22103 мың теңге;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Тасарал ауылдық округі – 50069 мың теңге;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Торанғалық ауылдық округі – 16363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Шабанбай би ауылдық округі – 25220 мың теңге.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Ақтоғай ауданы әкімдігінің 2020 жылға арналған резерві 36 616 мың теңге сомасында бекітілсін.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Ақтоғай аудандық мәслихатының 09.11.2020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аудандық бюджетті атқару барысында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кенттер, ауыл және ауылдық округтер бюджеттерін атқару барысында жергілікті бюджеттік бағдарламалардың секвестерлеуге жатпайтыны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Аудандық бюджет шығыстарының құрамында 2020 жылға арналған кенттер, ауыл, ауылдық округтер бюджеттеріне аудандық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жылға арналған аудандық бюджет шығыстарының құрамында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жылдың 1 қаңтарынан бастап қолданысқа енеді.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Ақтоғай аудандық мәслихатының 09.11.2020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барысында секвестерлеуге жатпайтын бюджеттік бағдарламалардың тізбесі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кенттердің, ауылдың және ауылдық округтердің бюджеттерін атқару барысында секвестерлеуге жатпайтын бюджеттік бағдарламалардың тізбесі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ауыл, кенттер, ауылдық округтер бюджеттеріне аудандық бюджеттен нысаналы трансферттер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Ақтоғай аудандық мәслихатының 09.11.2020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бюджетінің нысаналы трансферттері мен бюджеттік кредиттері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Ақтоғай аудандық мәслихатының 09.11.2020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1 617 988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мемлекеттік ұйымдарында педагогтардың біліктілік категориясына үстемеақыға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ұйымдарында педагогтардың біліктілік категориясына үстемеақыға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мемлекеттік ұйымдарында педагогтардың еңбек 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ұйымдарында педагогтардың еңбек 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мұрағат саласындағы мемлекеттік ұйымдарындағы басқарушы және негізгі персоналдың лауазымдық еңбекақыларына ерекше еңбек жағдайлары үшін үстемеақы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қолдау мемлекеттік ұйымдарындағы арнайы әлеуметтік қызметтерді ұсынатын қызметкерлердің лауазымдық еңбекақыларына үстемеақы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осал топтағы адамдарға және (немесе) аз қамтамасыз етілген көпбалалы отбасыларға коммуналдық тұрғын үйлер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саласына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жұқпалы аурулармен ауыратын ауыл шаруашылығы малдарын санитарлық жою кезінде иелеріне мал құнының орнын толтыруға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асыруға, (бірлесіп қаржыландыру)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нарығындағы мамандықтар мен дағдылар бойынша сұранысқа ие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