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b41c" w14:textId="11a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ауылы, кенттері, ауылдық округтерінің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30 желтоқсандағы № 367 шешімі. Қарағанды облысының Әділет департаментінде 2020 жылғы 6 қаңтарда № 5665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234608 мың теңге, оның ішінде: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230015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281125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46517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46517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44619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– 2022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172606 мың теңге, оның ішінде: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171389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181116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8510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8510 мың теңге: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8510 мың теңге.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– 2022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49119 мың теңге, оның ішінде: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2240 мың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46879 мың теңге;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55926 мың теңге;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6807 мың теңге;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6807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6807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– 2022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26137 мың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– 2022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28449 мың теңге, оның ішінде: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мың теңге;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28379 мың теңге;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28449 мың теңге;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– 2022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28804 мың теңге, оның ішінде: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28604 мың теңге;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28804 мың теңге;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– 2022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25896 мың теңге, оның ішінде: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 мың теңге;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25726 мың теңге;</w:t>
      </w:r>
    </w:p>
    <w:bookmarkEnd w:id="55"/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25896 мың теңге;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7"/>
    <w:bookmarkStart w:name="z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58"/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0"/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– 2022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29423 мың теңге, оның ішінде:</w:t>
      </w:r>
    </w:p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 мың теңге;</w:t>
      </w:r>
    </w:p>
    <w:bookmarkEnd w:id="63"/>
    <w:bookmarkStart w:name="z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29193 мың теңге;</w:t>
      </w:r>
    </w:p>
    <w:bookmarkEnd w:id="64"/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29423 мың теңге;</w:t>
      </w:r>
    </w:p>
    <w:bookmarkEnd w:id="65"/>
    <w:bookmarkStart w:name="z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6"/>
    <w:bookmarkStart w:name="z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– 2022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37949 мың теңге, оның ішінде: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 мың теңге;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37949 мың теңге;</w:t>
      </w:r>
    </w:p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– 2022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– 2022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Start w:name="z1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22977 мың теңге;</w:t>
      </w:r>
    </w:p>
    <w:bookmarkEnd w:id="86"/>
    <w:bookmarkStart w:name="z1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23177 мың теңге;</w:t>
      </w:r>
    </w:p>
    <w:bookmarkEnd w:id="87"/>
    <w:bookmarkStart w:name="z1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8"/>
    <w:bookmarkStart w:name="z1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1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1"/>
    <w:bookmarkStart w:name="z1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92"/>
    <w:bookmarkStart w:name="z1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3"/>
    <w:bookmarkStart w:name="z1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– 2022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28192 мың теңге, оның ішінде:</w:t>
      </w:r>
    </w:p>
    <w:bookmarkStart w:name="z1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96"/>
    <w:bookmarkStart w:name="z1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27992 мың теңге;</w:t>
      </w:r>
    </w:p>
    <w:bookmarkEnd w:id="97"/>
    <w:bookmarkStart w:name="z1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28192 мың теңге;</w:t>
      </w:r>
    </w:p>
    <w:bookmarkEnd w:id="98"/>
    <w:bookmarkStart w:name="z16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9"/>
    <w:bookmarkStart w:name="z16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0"/>
    <w:bookmarkStart w:name="z16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1"/>
    <w:bookmarkStart w:name="z16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2"/>
    <w:bookmarkStart w:name="z17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03"/>
    <w:bookmarkStart w:name="z17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4"/>
    <w:bookmarkStart w:name="z17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– 2022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6"/>
    <w:bookmarkStart w:name="z17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26099 мың теңге, оның ішінде:</w:t>
      </w:r>
    </w:p>
    <w:bookmarkEnd w:id="107"/>
    <w:bookmarkStart w:name="z17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08"/>
    <w:bookmarkStart w:name="z17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25899 мың теңге;</w:t>
      </w:r>
    </w:p>
    <w:bookmarkEnd w:id="109"/>
    <w:bookmarkStart w:name="z1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26099 мың теңге;</w:t>
      </w:r>
    </w:p>
    <w:bookmarkEnd w:id="110"/>
    <w:bookmarkStart w:name="z1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1"/>
    <w:bookmarkStart w:name="z1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8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4"/>
    <w:bookmarkStart w:name="z18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15"/>
    <w:bookmarkStart w:name="z1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6"/>
    <w:bookmarkStart w:name="z18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Ақтоғай аудандық мәслихатының 26.05.2020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– 2022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Start w:name="z8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20"/>
    <w:bookmarkStart w:name="z8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21"/>
    <w:bookmarkStart w:name="z8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2"/>
    <w:bookmarkStart w:name="z8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3"/>
    <w:bookmarkStart w:name="z8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– 2022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101563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Ақтоғай аудандық мәслихатының 17.09.2020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 – 2022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Ақтоғай аудандық мәслихатының 28.07.2020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– 2022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35081 мың теңге;</w:t>
      </w:r>
    </w:p>
    <w:bookmarkStart w:name="z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аудандық маңызы ауыл, кенттер, ауылдық округтер бюджеттеріне берілетін 2020 жылға арналған бюджеттік субвенциялар 712754 мың теңге сомасында белгіленсін, оның ішінде:</w:t>
      </w:r>
    </w:p>
    <w:bookmarkEnd w:id="132"/>
    <w:bookmarkStart w:name="z2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- 206957 мың теңге;</w:t>
      </w:r>
    </w:p>
    <w:bookmarkEnd w:id="133"/>
    <w:bookmarkStart w:name="z2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- 132918 мың теңге;</w:t>
      </w:r>
    </w:p>
    <w:bookmarkEnd w:id="134"/>
    <w:bookmarkStart w:name="z2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- 43519 мың теңге;</w:t>
      </w:r>
    </w:p>
    <w:bookmarkEnd w:id="135"/>
    <w:bookmarkStart w:name="z2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21269 мың теңге;</w:t>
      </w:r>
    </w:p>
    <w:bookmarkEnd w:id="136"/>
    <w:bookmarkStart w:name="z2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22160 мың теңге;</w:t>
      </w:r>
    </w:p>
    <w:bookmarkEnd w:id="137"/>
    <w:bookmarkStart w:name="z2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20036 мың теңге;</w:t>
      </w:r>
    </w:p>
    <w:bookmarkEnd w:id="138"/>
    <w:bookmarkStart w:name="z2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19431 мың теңге;</w:t>
      </w:r>
    </w:p>
    <w:bookmarkEnd w:id="139"/>
    <w:bookmarkStart w:name="z2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20938 мың теңге;</w:t>
      </w:r>
    </w:p>
    <w:bookmarkEnd w:id="140"/>
    <w:bookmarkStart w:name="z2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29797 мың теңге;</w:t>
      </w:r>
    </w:p>
    <w:bookmarkEnd w:id="141"/>
    <w:bookmarkStart w:name="z2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22619 мың теңге;</w:t>
      </w:r>
    </w:p>
    <w:bookmarkEnd w:id="142"/>
    <w:bookmarkStart w:name="z2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18923 мың теңге;</w:t>
      </w:r>
    </w:p>
    <w:bookmarkEnd w:id="143"/>
    <w:bookmarkStart w:name="z23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19571 мың теңге;</w:t>
      </w:r>
    </w:p>
    <w:bookmarkEnd w:id="144"/>
    <w:bookmarkStart w:name="z2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20861 мың теңге;</w:t>
      </w:r>
    </w:p>
    <w:bookmarkEnd w:id="145"/>
    <w:bookmarkStart w:name="z2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22103 мың теңге;</w:t>
      </w:r>
    </w:p>
    <w:bookmarkEnd w:id="146"/>
    <w:bookmarkStart w:name="z2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50069 мың теңге;</w:t>
      </w:r>
    </w:p>
    <w:bookmarkEnd w:id="147"/>
    <w:bookmarkStart w:name="z2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округіне – 16363 мың теңге;</w:t>
      </w:r>
    </w:p>
    <w:bookmarkEnd w:id="148"/>
    <w:bookmarkStart w:name="z24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25220 мың теңге.</w:t>
      </w:r>
    </w:p>
    <w:bookmarkEnd w:id="149"/>
    <w:bookmarkStart w:name="z2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жылға арналған жергілікті бюджетті атқару барысында секвестерлеуге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0"/>
    <w:bookmarkStart w:name="z2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2020 жылға арналған ауыл, кенттер, ауылдық округтер бюджетінің шығыстары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51"/>
    <w:bookmarkStart w:name="z2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шешім 2020 жылдың 1 қаңтарынан бастап қолданысқа енеді.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Ақтоғай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2020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5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2021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5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2022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2020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5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2021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2022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2020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6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2021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6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2022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2020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7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2020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27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2021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27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2022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2020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2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2021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2022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2020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2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2021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2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2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2021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29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9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2020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30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2021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30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2022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2020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0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2021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30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1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2020 жылға арналған бюджеті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2021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2022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1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2020 жылға арналған бюджеті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1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2021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2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2022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2020 жылға арналған бюджеті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887"/>
        <w:gridCol w:w="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2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2021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3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2022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2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2020 жылға арналған бюджеті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33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2021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3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2022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3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2020 жылға арналған бюджеті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3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2021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3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2022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4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2020 жылға арналған бюджеті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34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2021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34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2022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2020 жылға арналған бюджеті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34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2021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35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2022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35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бюджетті атқару барысында секвестірлеуге жатпайтын бюджеттік бағдарламалардың тізбесі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35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берілетін нысаналы трансферттер мен бюджеттік кредиттер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53-қосымша жаңа редакцияда - Қарағанды облысы Ақтоғай аудандық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 күтіп-ұстауға, материалдық-техникалық базасын нығайтуға және жөндеу жүргізуге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жөндеу жүргізуге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ұлғайтуға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