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bf85" w14:textId="7fbb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2019 жылғы 26 наурыздағы № 13/01 қаулысы. Қарағанды облысының Әділет департаментінде 2019 жылғы 29 наурызда № 5269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талшықты-оптикалық байланыс желісін (ТОБЖ) жобалау, төсеу және пайдалану үшін, жалпы көлемі – 47,59 гектар жер учаскесін жер пайдаланушылардан алып қоймай 3 (үш)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"Бұқар жырау ауданының жер қатынастары бөлімі"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Бұқар жырау ауданы әкімінің орынбасары Арман Шалиевич Дардаковқа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 жырау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Мамалинов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