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d2812" w14:textId="85d28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әкімінің 2018 жылғы 6 желтоқсандағы № 2 "Бұқар жырау ауданының аумағында сайлау учаскелерін құру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ауданының әкімінің 2019 жылғы 13 мамырдағы № 3 шешімі. Қарағанды облысының Әділет департаментінде 2019 жылғы 14 мамырда № 5332 болып тіркелді. Күші жойылды - Қарағанды облысы Бұқар жырау ауданының әкімінің 2020 жылғы 27 қаңтардағы № 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Бұқар жырау ауданының әкімінің 27.01.2020 № 1 (алғашқы ресми жарияланған күннен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аудандық сайлау комиссиясымен келісе отырып ШЕШЕМІН: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 әкімдігінің 2018 жылғы 6 желтоқсандағы №2 "Бұқар жырау ауданының аумағында сайлау учаскелерін құру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5080 болып тіркелген, 2019 жылғы 12 қаңтардағы №2 (1293) "Бұқар жырау жаршысы" аудандық газетінде жарияланған, Қазақстан Республикасы нормативтік құқықтық актілерінің эталондық бақылау банкінде электрондық түрде 2018 жылдың 29 желтоқсанда жарияланған)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 әкімі аппаратының басшысы Алия Елубаевна Шайкеноваға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Мамалинов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__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Бұқар жырау ауданының аумағындағы сайлау учаскелері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107"/>
        <w:gridCol w:w="575"/>
        <w:gridCol w:w="174"/>
        <w:gridCol w:w="582"/>
        <w:gridCol w:w="10421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атауы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учаскесінің №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 орналасқан мекенжай 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</w:t>
            </w:r>
          </w:p>
        </w:tc>
        <w:tc>
          <w:tcPr>
            <w:tcW w:w="10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 орналасқан мекенжай 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Ботақара кенті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ғимараты, Қазыбек би көшесі 52</w:t>
            </w:r>
          </w:p>
        </w:tc>
        <w:tc>
          <w:tcPr>
            <w:tcW w:w="10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Нуркен Абдиров көшесі: 2, 4, 6, 8, 10, 12, 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Казыбек би көшесі: 1, 2, 3, 4, 5, 6, 9, 11, 12, 13, 14, 16, 17, 18, 19, 20, 21, 22, 24, 25, 27, 28, 29, 30, 31, 32, 33, 34, 35, 36, 37, 38, 40, 41, 42, 43, 44, 46, 47, 48, 49, 50, 51, 52, 53, 54, 54а, 56, 56а, 58, 60, 62, 63, 64, 65, 66, 68, 86, 88, 90,70, 63, 65, 67.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Подгорная көшесі: 1, 2, 2А, 4, 6, 7, 8, 10, 11, 12, 13, 14, 15, 16, 18, 20, 22.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Ауэзова көшесі: 1,1а, 2а, 2б, 3, 3а, 4, 4а, 4б, 4В, 5А,5Б, 6, 7, 7а, 7В, 7Г, 8, 8А, 9, 10, 11, 13, 13а, 14а, 15, 17, 19, 21, 23, 25, 27, 29, 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Джамбула көшесі: 1, 2, 3, 4, 6, 7, 8, 9, 10, 10а, 11, 11а, 12, 13, 14, 15, 16, 17, 18, 19, 20, 21, 22, 23, 24, 25, 26, 27, 29, 31, 33, 35, 37, 39.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Мустафин көшесі: 1, 2, 3, 4, 5, 6, 7, 8, 9, 10, 11, 12, 13, 14, 15, 16, 17, 17а, 18, 19, 20, 21, 22, 23, 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Молодежная көшесі: 2, 3, 4, 5, 6, 7, 8, 9, 11, 13, 15, 17, 19, 20, 21, 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Юбилейная көшесі: 1, 2, 2а, 3, 4, 5, 8, 9, 10, 10а, 11, 12, 12а, 13, 15, 16, 17, 19, 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Механизаторская көшесі: 1, 2, 3, 5, 6, 7, 8, 8б, 8г, 9, 10, 11, 12, 13, 14, 15, 16, 17, 18, 19, 20, 21, 23,24, 25, 27, 28, 29, 30, 31, 33, 35, 37, 39, 40, 41, 44, 45, 46.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лет Казахстана көшесі: 2, 3, 4, 5, 6, 7, 8, 9, 10, 11, 12, 13, 14, 15, 16, 17,17/1, 17/2, 18, 19-1,19-2, 20, 22, 23, 24, 25, 26, 27, 28, 29, 30, 32, 31, 33.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 би көшесі: 1, 1а,2, 3, 4, 5, 6-1,6-2,6-4,6-7,6-10,6-12, 7, 8, 9, 10, 11, 12, 13, 14, 15, 16, 17, 19, 21.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 би көшесі: 1, 2, 3, 5, 6, 7, 8, 9, 10, 11, 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Кузьма Черняева көшесі: 1, 2, 3, 4, 4А, 5, 6, 7, 8, 9, 10, 11, 14, 15, 17, 19, 21, 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Доскей көшесі: 1, 2, 3, 4, 5, 6, 7, 8, 9, 10, 11, 12, 13, 14, 15, 16, 17, 18, 19, 20, 21, 22, 23, 25, 28, 30, 32, 34, 36, 38.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 хан көшесі: 1, 2, 2а, 3, 4, 5, 6, 7, 8, 9, 9а, 10, 11, 12, 13, 14, 14а, 15,16, 17,19, 21, 22, 23, 24, 26, 28, 29,32, 33, 35, 37, 39б, 43, 45, 46, 47, 48, 49, 50, 51, 52, 52а, 53, 54.</w:t>
            </w:r>
          </w:p>
          <w:bookmarkEnd w:id="6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Ботақара кенті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Ю. А. Гагарин атындағы орта мектебінің ғимараты, Энергетиков көшесі 7</w:t>
            </w:r>
          </w:p>
        </w:tc>
        <w:tc>
          <w:tcPr>
            <w:tcW w:w="10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Құрманғазы көшесі: 1, 2, 4, 5, 6, 7, 8, 9, 10, 11, 12, 13, 14, 15, 16, 17, 18, 19, 20, 21, 22, 23, 24, 26, 26 а, 27, 28, 29, 30, 31, 32, 33, 34, 35, 36, 37, 38, 39, 40, 41, 42, 43, 44, 45, 46, 48, 50, 52, 54, 56, 58, 60, 62, 64, 66, 68.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Амангельды көшесі: 1, 2а, 3, 4, 4А, 5, 5а, 6, 6а, 7, 8, 8а, 9, 10, 10а, 11, 12, 14, 15, 16, 17, 18, 18а, 19, 20, 21, 22, 23, 24, 25, 26, 27, 28, 29, 30, 32,32 А, 33, 34, 35, 36, 37, 37а, 37б, 38, 39, 40, 41, 41А, 42, 43, 44, 45, 46, 47, 48, 49, 50, 51, 51а, 53, 55.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Энергетиков көшесі: 1, 1а, 2, 2а, 3, 4, 5, 6, 8, 10, 12, 14, 16, 16а, 16/2,16/3, 18, 20, 22, 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Нуринская көшесі: 3, 4, 5, 6, 7, 8, 10.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Шопанай кошесі: 2, 4, 5, 6, 7, 7а, 8, 9, 10, 11, 12, 13, 14, 15, 16, 17, 17а, 18, 19, 20, 21, 22, 24.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Бауржан Момышұлы көшесі: 1, 3, 4, 5, 6, 7, 8, 9, 10, 11, 12, 14, 15, 16, 17, 18, 21, 23, 25.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Сейфулин көшесі: 1, 2, 3, 4, 5, 6, 7, 9, 10, 11, 12, 13, 14, 15, 16, 17, 18А, 19, 20, 22, 24, 25, 27, 28, 29, 30, 31, 33, 35.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көшесі: 1, 2, 3, 4, 5, 6, 7, 8, 9, 10, 11, 12, 13, 14, 15, 16, 17, 18, 19, 20, 21, 22, 23, 24, 25, 26, 27, 27а, 28, 29, 29А, 30, 31, 32, 33, 33А, 35, 36, 37, 37А, 39.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Березюкова көшесі: 1, 2, 3, 4, 6, 7, 8, 9, 10, 11, 12, 13, 14, 15, 16, 17, 18, 19, 20, 23, 24, 25, 26, 27, 29, 30, 31, 32, 33, 36, 38, 39, 40, 41, 42, 44, 45, 46, 47, 49, 50, 51, 52, 52а, 53, 54, 55, 56, 57, 58, 59, 61, 63, 66, 67, 68, 69, 70, 72, 73, 74, 75, 76, 77, 78, 79, 80, 82, 83.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Сатпаев көшесі: 1, 2, 3, 4, 5, 7, 8, 9, 10, 11, 12, 13, 14, 15, 16, 17, 18, 19, 20, 21, 22, 23, 24, 25, 26, 27, 28, 29, 30, 31, 32, 33, 34, 35, 36, 37, 39, 40, 41, 42, 43, 45, 46, 48, 50, 52, 53, 54, 55, 56, 57, 59, 60, 61, 63, 65, 66, 67, 68, 69, 70, 71, 72, 73, 73а, 74, 75, 76, 77,78, 79, 80.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Төреғожин көшесі: 2, 3А, 4, 7, 8, 9, 10,11, 12, 13, 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Күляш Байсеитова көшесі: 1, 2, 2а, 4, 6, 8, 10, 12, 13, 14, 16, 18, 20, 22, 24, 26.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көшесі: 1, 3, 4, 5, 5а, 6, 7, 8, 10, 11, 12, 13, 14, 15, 16, 17, 18, 19, 20, 21, 22, 23, 25, 26, 27, 28, 29, 30, 31, 32, 33, 34, 35, 36, 37, 38, 39, 40, 41, 42, 43, 45, 46, 47, 48, 49, 50, 51, 52, 53, 54, 55, 57, 67, 74, 76, 78, 80, 81, 84, 86, 88, 89, 90, 91, 92, 94, 95, 96, 97, 97а, 98, 99, 102, 103, 104, 105, 106, 107, 108, 109,110, 111, 112, 113, 114, 115, 116, 117, 118, 119, 120, 121, 122, 123, 126, 130, 131, 132, 133А, 134, 135, 137, 138, 140, 141, 143, 144, 145, 146, 147, 148, 149, 150, 151, 152, 153, 155, 157, 159, 161, 163, 165, 167, 169, 171, 173, 175, 177, 179, 181, 183.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Ботақара станциясы.</w:t>
            </w:r>
          </w:p>
          <w:bookmarkEnd w:id="7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ауылы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орта мектебінің ғимараты, Школьная көшесі 12А</w:t>
            </w:r>
          </w:p>
        </w:tc>
        <w:tc>
          <w:tcPr>
            <w:tcW w:w="10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Петровка ауылдық округі: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ауылы.</w:t>
            </w:r>
          </w:p>
          <w:bookmarkEnd w:id="8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Жанақала ауылы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ғимараты Ақжол көшесі 10</w:t>
            </w:r>
          </w:p>
        </w:tc>
        <w:tc>
          <w:tcPr>
            <w:tcW w:w="10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Жанақала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Жастлек ауылы.</w:t>
            </w:r>
          </w:p>
          <w:bookmarkEnd w:id="9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Ботақара ауылы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 ғимараты, Мухтар Ауэзов көшесі 1</w:t>
            </w:r>
          </w:p>
        </w:tc>
        <w:tc>
          <w:tcPr>
            <w:tcW w:w="10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Ботақара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Көкпекті ауылы 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мектебінің ғимараты, Шоссейная көшесі 30</w:t>
            </w:r>
          </w:p>
        </w:tc>
        <w:tc>
          <w:tcPr>
            <w:tcW w:w="10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 ауылы.</w:t>
            </w:r>
          </w:p>
          <w:bookmarkEnd w:id="10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Байқадам ауылы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ғимараты, Торговая көшесі 15А</w:t>
            </w:r>
          </w:p>
        </w:tc>
        <w:tc>
          <w:tcPr>
            <w:tcW w:w="10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Байқадам ауылы.</w:t>
            </w:r>
          </w:p>
          <w:bookmarkEnd w:id="11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Сартөбе ауылы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Сартөбе сауықтыру орталығы ғимараты, Школьная көшесі 22</w:t>
            </w:r>
          </w:p>
        </w:tc>
        <w:tc>
          <w:tcPr>
            <w:tcW w:w="10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Сартөбе ауылы.</w:t>
            </w:r>
          </w:p>
          <w:bookmarkEnd w:id="12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Тоғызқудық ауылы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ғимараты, Орталық көшесі 12</w:t>
            </w:r>
          </w:p>
        </w:tc>
        <w:tc>
          <w:tcPr>
            <w:tcW w:w="10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Тоғызқудық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Тоғызқудық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Тасшоқы ауылы.</w:t>
            </w:r>
          </w:p>
          <w:bookmarkEnd w:id="13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Қарақудық ауылы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 ғимараты, Ә. Қыздарбеков көшесі 20</w:t>
            </w:r>
          </w:p>
        </w:tc>
        <w:tc>
          <w:tcPr>
            <w:tcW w:w="10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Қарақудық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Доскей ауылы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ғимараты, Асылбекова көшесі 1</w:t>
            </w:r>
          </w:p>
        </w:tc>
        <w:tc>
          <w:tcPr>
            <w:tcW w:w="10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Доскей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Доскей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ауылы.</w:t>
            </w:r>
          </w:p>
          <w:bookmarkEnd w:id="14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Үштөбе ауылы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Үштөбе орта мектебінің ғимараты, Октябрьская көшесі 34</w:t>
            </w:r>
          </w:p>
        </w:tc>
        <w:tc>
          <w:tcPr>
            <w:tcW w:w="10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Үштөбе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Үштөбе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Сокурское ауылы.</w:t>
            </w:r>
          </w:p>
          <w:bookmarkEnd w:id="15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ауылы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негізгі мектебінің ғимараты, Ы. Алтынсарин көшесі 7</w:t>
            </w:r>
          </w:p>
        </w:tc>
        <w:tc>
          <w:tcPr>
            <w:tcW w:w="10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Үштөбе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 ауылы. </w:t>
            </w:r>
          </w:p>
          <w:bookmarkEnd w:id="16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Сарыарқа ауылы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ғимараты, Достық көшесі 8</w:t>
            </w:r>
          </w:p>
        </w:tc>
        <w:tc>
          <w:tcPr>
            <w:tcW w:w="10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Үштөбе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Сарыарқа ауылы.</w:t>
            </w:r>
          </w:p>
          <w:bookmarkEnd w:id="17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Новостройка ауылы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Ельгезек негізгі мектебінің ғимараты, Мустафин көшесі 12/1</w:t>
            </w:r>
          </w:p>
        </w:tc>
        <w:tc>
          <w:tcPr>
            <w:tcW w:w="10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Үштөбе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Новостройка ауылы.</w:t>
            </w:r>
          </w:p>
          <w:bookmarkEnd w:id="18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Суықсу көшесі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мектебінің ғимараты, Бейбітшілік көшесі 5</w:t>
            </w:r>
          </w:p>
        </w:tc>
        <w:tc>
          <w:tcPr>
            <w:tcW w:w="10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Суықсу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Шешенқара ауылы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ғимараты, Пискунов көшесі 57</w:t>
            </w:r>
          </w:p>
        </w:tc>
        <w:tc>
          <w:tcPr>
            <w:tcW w:w="10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Шешенқара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Шешенқара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Ащысу ауылы.</w:t>
            </w:r>
          </w:p>
          <w:bookmarkEnd w:id="19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Белағаш ауылы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Белағаш орта мектебінің ғимараты, Школьная көшесі 1</w:t>
            </w:r>
          </w:p>
        </w:tc>
        <w:tc>
          <w:tcPr>
            <w:tcW w:w="10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Белағаш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Белағаш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Аюлы ауылы.</w:t>
            </w:r>
          </w:p>
          <w:bookmarkEnd w:id="20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Акбел ауылы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 ғимараты, Юбилейная көшесі 16</w:t>
            </w:r>
          </w:p>
        </w:tc>
        <w:tc>
          <w:tcPr>
            <w:tcW w:w="10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Акбел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Ақбел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Құрама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Алабас ауылы.</w:t>
            </w:r>
          </w:p>
          <w:bookmarkEnd w:id="21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Үміткер ауылы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 ғимараты, Қылыш Бабаев көшесі 20</w:t>
            </w:r>
          </w:p>
        </w:tc>
        <w:tc>
          <w:tcPr>
            <w:tcW w:w="10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Үміткер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Үміткер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Төрткөл ауылы.</w:t>
            </w:r>
          </w:p>
          <w:bookmarkEnd w:id="22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 ауылы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ғимараты, Сатпаев көшесі 40</w:t>
            </w:r>
          </w:p>
        </w:tc>
        <w:tc>
          <w:tcPr>
            <w:tcW w:w="10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Үміткер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 ауылы.</w:t>
            </w:r>
          </w:p>
          <w:bookmarkEnd w:id="23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Керней ауылы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 ғимараты, Бейбітшілік көшесі 17</w:t>
            </w:r>
          </w:p>
        </w:tc>
        <w:tc>
          <w:tcPr>
            <w:tcW w:w="10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Керней ауылдық округі: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Керней ауылы.</w:t>
            </w:r>
          </w:p>
          <w:bookmarkEnd w:id="24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Ақжар ауылы 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ғимараты, Мектеп көшесі 4</w:t>
            </w:r>
          </w:p>
        </w:tc>
        <w:tc>
          <w:tcPr>
            <w:tcW w:w="10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Керней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ауылы.</w:t>
            </w:r>
          </w:p>
          <w:bookmarkEnd w:id="25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Алғабас ауылы 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 ғимараты, Достық көшесі 18</w:t>
            </w:r>
          </w:p>
        </w:tc>
        <w:tc>
          <w:tcPr>
            <w:tcW w:w="10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Керней ауылдық округі: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ауылы.</w:t>
            </w:r>
          </w:p>
          <w:bookmarkEnd w:id="26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Бұқар жырау ауылы 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ғимараты, Әшім Жапаров көшесі 14</w:t>
            </w:r>
          </w:p>
        </w:tc>
        <w:tc>
          <w:tcPr>
            <w:tcW w:w="10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Семіз – бұға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ауылы.</w:t>
            </w:r>
          </w:p>
          <w:bookmarkEnd w:id="27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Акөре ауылы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 ғимараты, Достық көшесі 7</w:t>
            </w:r>
          </w:p>
        </w:tc>
        <w:tc>
          <w:tcPr>
            <w:tcW w:w="10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Акөре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Мустафин кенті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ғимараты, Мира көшесі 19</w:t>
            </w:r>
          </w:p>
        </w:tc>
        <w:tc>
          <w:tcPr>
            <w:tcW w:w="10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Мустафин кенті.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Нуринская станциясы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мектебінің ғимараты, Пионерская көшесі 20а</w:t>
            </w:r>
          </w:p>
        </w:tc>
        <w:tc>
          <w:tcPr>
            <w:tcW w:w="10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Нуринская станциясы.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Қушоқы кенті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ғимараты, Горняцкая көшесі 14</w:t>
            </w:r>
          </w:p>
        </w:tc>
        <w:tc>
          <w:tcPr>
            <w:tcW w:w="10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Қушоқы кенті.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Майөзек ауылы 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"Кузнецов Б." қонақ үй кешенінің ғимараты 28б</w:t>
            </w:r>
          </w:p>
        </w:tc>
        <w:tc>
          <w:tcPr>
            <w:tcW w:w="10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Майөзек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Тұзды ауылы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мектебінің ғимараты, Школьная көшесі 10а</w:t>
            </w:r>
          </w:p>
        </w:tc>
        <w:tc>
          <w:tcPr>
            <w:tcW w:w="10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Тұзды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Тұзды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Старая Тузда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Первое мая ауылы.</w:t>
            </w:r>
          </w:p>
          <w:bookmarkEnd w:id="28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Баймырза ауылы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ғимараты, Тәуелсіздік көшесі 2</w:t>
            </w:r>
          </w:p>
        </w:tc>
        <w:tc>
          <w:tcPr>
            <w:tcW w:w="10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Баймырза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Баймырза ауылы.</w:t>
            </w:r>
          </w:p>
          <w:bookmarkEnd w:id="29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Астаховка ауылы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 ғимараты, Бейбітшілік көшесі 18</w:t>
            </w:r>
          </w:p>
        </w:tc>
        <w:tc>
          <w:tcPr>
            <w:tcW w:w="10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Баймырза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Астаховка ауылы.</w:t>
            </w:r>
          </w:p>
          <w:bookmarkEnd w:id="30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Центральное ауылы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 ғимараты, Садовая көшесі 18</w:t>
            </w:r>
          </w:p>
        </w:tc>
        <w:tc>
          <w:tcPr>
            <w:tcW w:w="10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Центральное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Центральное ауылы.</w:t>
            </w:r>
          </w:p>
          <w:bookmarkEnd w:id="31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Андренниковка ауылы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 ғимараты, Школьная көшесі 22</w:t>
            </w:r>
          </w:p>
        </w:tc>
        <w:tc>
          <w:tcPr>
            <w:tcW w:w="10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Центральное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Андренниковка ауылы.</w:t>
            </w:r>
          </w:p>
          <w:bookmarkEnd w:id="32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Гагаринское ауылы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 ғимараты, Гагарин көшесі 9а</w:t>
            </w:r>
          </w:p>
        </w:tc>
        <w:tc>
          <w:tcPr>
            <w:tcW w:w="10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Гагаринское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Садовое ауылы.</w:t>
            </w:r>
          </w:p>
          <w:bookmarkEnd w:id="33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Самарқанд ауылы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ғимараты, Ленинская көшесі 34а</w:t>
            </w:r>
          </w:p>
        </w:tc>
        <w:tc>
          <w:tcPr>
            <w:tcW w:w="10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Самарқанд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Самарканд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Тегізжол ауылы.</w:t>
            </w:r>
          </w:p>
          <w:bookmarkEnd w:id="34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Чкалово ауылы 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"Хитрук" жеке кәсіпкер кеңсесінің ғимараты </w:t>
            </w:r>
          </w:p>
        </w:tc>
        <w:tc>
          <w:tcPr>
            <w:tcW w:w="10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Самарқанд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Чкалово ауылы.</w:t>
            </w:r>
          </w:p>
          <w:bookmarkEnd w:id="35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Қызылқайын ауылы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ғимараты, Лесная көшесі 1/1</w:t>
            </w:r>
          </w:p>
        </w:tc>
        <w:tc>
          <w:tcPr>
            <w:tcW w:w="10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Қызылқайын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Қызылқайын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Саратовка ауылы.</w:t>
            </w:r>
          </w:p>
          <w:bookmarkEnd w:id="36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Тасаул ауылы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 ғимараты Орталық көшесі 51</w:t>
            </w:r>
          </w:p>
        </w:tc>
        <w:tc>
          <w:tcPr>
            <w:tcW w:w="10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Қызылқайын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Тасаул ауылы.</w:t>
            </w:r>
          </w:p>
          <w:bookmarkEnd w:id="37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Ростовка ауылы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ғимараты, Центральная көшесі 29</w:t>
            </w:r>
          </w:p>
        </w:tc>
        <w:tc>
          <w:tcPr>
            <w:tcW w:w="10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Ростовка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Ростовка ауылы.</w:t>
            </w:r>
          </w:p>
          <w:bookmarkEnd w:id="38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Жар ауылы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"АльТаир Компани" жауапкершілігі шектеулі серіктестік кеңсе ғимараты, Школьная көшесі 18</w:t>
            </w:r>
          </w:p>
        </w:tc>
        <w:tc>
          <w:tcPr>
            <w:tcW w:w="10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Ростовка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Жар ауылы.</w:t>
            </w:r>
          </w:p>
          <w:bookmarkEnd w:id="39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 Нива ауылы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ғимараты, Школьная көшесі 1а</w:t>
            </w:r>
          </w:p>
        </w:tc>
        <w:tc>
          <w:tcPr>
            <w:tcW w:w="10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Ростовка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 Нива ауылы.</w:t>
            </w:r>
          </w:p>
          <w:bookmarkEnd w:id="40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Жанаталап ауылы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ғимараты, Болашақ көшесі 21</w:t>
            </w:r>
          </w:p>
        </w:tc>
        <w:tc>
          <w:tcPr>
            <w:tcW w:w="10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Жанаталап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ауылы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Жастардың мәдени бос уақыт орталығының ғимараты, Достық көшесі 40</w:t>
            </w:r>
          </w:p>
        </w:tc>
        <w:tc>
          <w:tcPr>
            <w:tcW w:w="10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Қаражар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Геологическое ауылы.</w:t>
            </w:r>
          </w:p>
          <w:bookmarkEnd w:id="41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Асыл ауылы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"Асыл" өндірістік кооперативінің әкімшілік ғимараты, Тепличная көшесі 4/1</w:t>
            </w:r>
          </w:p>
        </w:tc>
        <w:tc>
          <w:tcPr>
            <w:tcW w:w="10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ауылы.</w:t>
            </w:r>
          </w:p>
          <w:bookmarkEnd w:id="42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Волковское ауылы 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ғимараты, 28 а</w:t>
            </w:r>
          </w:p>
        </w:tc>
        <w:tc>
          <w:tcPr>
            <w:tcW w:w="10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Волковское ауылы.</w:t>
            </w:r>
          </w:p>
          <w:bookmarkEnd w:id="43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ауылы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 ғимараты, Алаш көшесі 20</w:t>
            </w:r>
          </w:p>
        </w:tc>
        <w:tc>
          <w:tcPr>
            <w:tcW w:w="10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ауылы.</w:t>
            </w:r>
          </w:p>
          <w:bookmarkEnd w:id="44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 ауылы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 ғимараты, Ынтымақ көшесі 13</w:t>
            </w:r>
          </w:p>
        </w:tc>
        <w:tc>
          <w:tcPr>
            <w:tcW w:w="10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 ауылы.</w:t>
            </w:r>
          </w:p>
          <w:bookmarkEnd w:id="45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536.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ауылы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 ғимараты, Новоузенская көшесі 40</w:t>
            </w:r>
          </w:p>
        </w:tc>
        <w:tc>
          <w:tcPr>
            <w:tcW w:w="10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Севан ауылы.</w:t>
            </w:r>
          </w:p>
          <w:bookmarkEnd w:id="46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