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406d2" w14:textId="63406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Қауымдық сервитутты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Бұқар жырау ауданы Үміткер ауылдық округінің әкімінің 2019 жылғы 18 наурыздағы № 1 шешімі. Қарағанды облысының Әділет департаментінде 2019 жылғы 27 наурызда № 5252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2003 жылғы 20 маусымдағы Жер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Үміткер ауылдық округінің әкімі ШЕШІМ </w:t>
      </w:r>
      <w:r>
        <w:rPr>
          <w:rFonts w:ascii="Times New Roman"/>
          <w:b/>
          <w:i w:val="false"/>
          <w:color w:val="000000"/>
          <w:sz w:val="28"/>
        </w:rPr>
        <w:t>ЕТТІ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"Қазақтелеком" акционерлік қоғамына талшықты-оптикалық байланыс желісін (ТОБЖ) жобалау, төсеу және пайдалану үшін, жалпы көлемі – 17,2842 гектар оның ішінде: Үміткер ауылы – 9,9174 гектар, Төрткөл ауылы – 7,3668 гектар жер учаскесін жер пайдаланушылардан алып қоймай 3 (үш) жыл мерзімге қауымдық сервитут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"Қазақтелеком" акционерлік қоғамы талшықты-оптикалық байланыс желісін (ТОБЖ) жобалау төсеу және пайдалану үшін жер учаскелерін пайдалану кезінде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заңнама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талаптарын сақтасын.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алғаш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Үміткер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Бейсенбеков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