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720e" w14:textId="3417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2019 жылғы 11 сәуірдегі № 27/02 қаулысы. Қарағанды облысының Әділет департаментінде 2019 жылғы 15 сәуірде № 5291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Жаңаарқа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әкімдігінің 2017 жылғы 30 қаңтардағы № 06/01 "Мемлекеттік сатып алудың бірыңғай ұйымдастырушысын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4140 болып тіркелген, Қазақстан Республикасы нормативтік құқықтық актілерінің эталондық бақылау банкінде электрондық түрде 2017 жылдың 28 ақпанда, "Жаңаарқа" аудандық газетінің № 8 (9797) санында 2017 жылы 18 ақпанда жарияланған) және Жаңаарқа ауданы әкімдігінің 2018 жылғы 26 қаңтардағы № 06/01 "Жаңаарқа ауданы әкімдігінің 2017 жылғы 30 қаңтардағы № 06/01 "Мемлекеттік сатып алудың бірыңғай ұйымдастырушысын анықтау туралы" қаулысына өзгеріс енгізу туралы" (нормативтік құқықтық актілерді мемлекеттік тіркеу Тізілімінде № 4601 болып тіркелген, Қазақстан Республикасы нормативтік құқықтық актілерінің эталондық бақылау банкінде электрондық түрде 2018 жылдың 15 ақпанда, "Жаңаарқа" аудандық газетінің № 7 (9844) санында 2018 жылы 10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осы салаға басшылық ететін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