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2512" w14:textId="b552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әкімінің 2019 жылғы 15 мамырдағы № 7 шешімі. Қарағанды облысының Әділет департаментінде 2019 жылғы 17 мамырда № 5347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"Табиғи және техногендік сипаттағы төтенше жағдайлардың сыныптамасын белгілеу туралы"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ауданының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Жаңаарқа ауданының Бидайық ауылдық округінде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Жаңаарқа ауданы әкімінің орынбасары Бакытжан Мылтыкбайұлы Мұқанов тағайындалсын және осы шешімнен туындайтын тиісті іс-шараларды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Жаңаарқа ауданы әкімінің 2017 жылғы 21 сәуірдегі № 2 "Жергілікті ауқымдағы табиғи сипаттағы төтенше жағдайды жариялау туралы" (нормативтік құқықтық актілерді тіркеу Тізілімінде № 4241 болып тіркелген, Қазақстан Республикасы нормативтік құқықтық актілерінің эталондық бақылау банкінде электрондық түрде 2017 жылдың 11 мамырында, "Жаңаарқа" аудандық газетінің № 18-19 (9808) санында 2017 жылдың 29 сәуірінде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