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0987" w14:textId="d570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2018 жылғы 26 желтоқсандағы № 36/255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2019 жылғы 8 мамырдағы № 41/288 шешімі. Қарағанды облысының Әділет департаментінде 2019 жылғы 17 мамырда № 5348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ЕТТІ: </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2018 жылғы 26 желтоқсандағы № 36/255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5109 болып тіркелген, 2019 жылғы 2 ақпандағы № 5-6 (9895) "Жаңаарқа" газетінде, Қазақстан Республикасының нормативтік құқықтық актілерінің эталондық бақылау банкінде электрондық түрде 2019 жылдың 9 қаңтарында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w:t>
      </w:r>
    </w:p>
    <w:bookmarkEnd w:id="3"/>
    <w:bookmarkStart w:name="z8" w:id="4"/>
    <w:p>
      <w:pPr>
        <w:spacing w:after="0"/>
        <w:ind w:left="0"/>
        <w:jc w:val="both"/>
      </w:pPr>
      <w:r>
        <w:rPr>
          <w:rFonts w:ascii="Times New Roman"/>
          <w:b w:val="false"/>
          <w:i w:val="false"/>
          <w:color w:val="000000"/>
          <w:sz w:val="28"/>
        </w:rPr>
        <w:t xml:space="preserve">
      2019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4"/>
    <w:bookmarkStart w:name="z9" w:id="5"/>
    <w:p>
      <w:pPr>
        <w:spacing w:after="0"/>
        <w:ind w:left="0"/>
        <w:jc w:val="both"/>
      </w:pPr>
      <w:r>
        <w:rPr>
          <w:rFonts w:ascii="Times New Roman"/>
          <w:b w:val="false"/>
          <w:i w:val="false"/>
          <w:color w:val="000000"/>
          <w:sz w:val="28"/>
        </w:rPr>
        <w:t>
      1) кірістер 6 969 197 мың теңге:</w:t>
      </w:r>
    </w:p>
    <w:bookmarkEnd w:id="5"/>
    <w:bookmarkStart w:name="z10" w:id="6"/>
    <w:p>
      <w:pPr>
        <w:spacing w:after="0"/>
        <w:ind w:left="0"/>
        <w:jc w:val="both"/>
      </w:pPr>
      <w:r>
        <w:rPr>
          <w:rFonts w:ascii="Times New Roman"/>
          <w:b w:val="false"/>
          <w:i w:val="false"/>
          <w:color w:val="000000"/>
          <w:sz w:val="28"/>
        </w:rPr>
        <w:t>
      салықтық түсімдер 955 860 мың теңге;</w:t>
      </w:r>
    </w:p>
    <w:bookmarkEnd w:id="6"/>
    <w:bookmarkStart w:name="z11" w:id="7"/>
    <w:p>
      <w:pPr>
        <w:spacing w:after="0"/>
        <w:ind w:left="0"/>
        <w:jc w:val="both"/>
      </w:pPr>
      <w:r>
        <w:rPr>
          <w:rFonts w:ascii="Times New Roman"/>
          <w:b w:val="false"/>
          <w:i w:val="false"/>
          <w:color w:val="000000"/>
          <w:sz w:val="28"/>
        </w:rPr>
        <w:t>
      салықтық емес түсімдер 9 557 мың теңге;</w:t>
      </w:r>
    </w:p>
    <w:bookmarkEnd w:id="7"/>
    <w:bookmarkStart w:name="z12" w:id="8"/>
    <w:p>
      <w:pPr>
        <w:spacing w:after="0"/>
        <w:ind w:left="0"/>
        <w:jc w:val="both"/>
      </w:pPr>
      <w:r>
        <w:rPr>
          <w:rFonts w:ascii="Times New Roman"/>
          <w:b w:val="false"/>
          <w:i w:val="false"/>
          <w:color w:val="000000"/>
          <w:sz w:val="28"/>
        </w:rPr>
        <w:t>
      негізгі капиталды сатудан түсетін түсімдер 7 073 мың теңге;</w:t>
      </w:r>
    </w:p>
    <w:bookmarkEnd w:id="8"/>
    <w:bookmarkStart w:name="z13" w:id="9"/>
    <w:p>
      <w:pPr>
        <w:spacing w:after="0"/>
        <w:ind w:left="0"/>
        <w:jc w:val="both"/>
      </w:pPr>
      <w:r>
        <w:rPr>
          <w:rFonts w:ascii="Times New Roman"/>
          <w:b w:val="false"/>
          <w:i w:val="false"/>
          <w:color w:val="000000"/>
          <w:sz w:val="28"/>
        </w:rPr>
        <w:t>
      трансферттердің түсімдері 5 996 707 мың теңге;</w:t>
      </w:r>
    </w:p>
    <w:bookmarkEnd w:id="9"/>
    <w:bookmarkStart w:name="z14" w:id="10"/>
    <w:p>
      <w:pPr>
        <w:spacing w:after="0"/>
        <w:ind w:left="0"/>
        <w:jc w:val="both"/>
      </w:pPr>
      <w:r>
        <w:rPr>
          <w:rFonts w:ascii="Times New Roman"/>
          <w:b w:val="false"/>
          <w:i w:val="false"/>
          <w:color w:val="000000"/>
          <w:sz w:val="28"/>
        </w:rPr>
        <w:t xml:space="preserve">
      2) шығындар 6 984 311 мың теңге; </w:t>
      </w:r>
    </w:p>
    <w:bookmarkEnd w:id="10"/>
    <w:bookmarkStart w:name="z15" w:id="11"/>
    <w:p>
      <w:pPr>
        <w:spacing w:after="0"/>
        <w:ind w:left="0"/>
        <w:jc w:val="both"/>
      </w:pPr>
      <w:r>
        <w:rPr>
          <w:rFonts w:ascii="Times New Roman"/>
          <w:b w:val="false"/>
          <w:i w:val="false"/>
          <w:color w:val="000000"/>
          <w:sz w:val="28"/>
        </w:rPr>
        <w:t>
      3) таза бюджеттік кредиттеу 19 905 мың теңге:</w:t>
      </w:r>
    </w:p>
    <w:bookmarkEnd w:id="11"/>
    <w:bookmarkStart w:name="z16" w:id="12"/>
    <w:p>
      <w:pPr>
        <w:spacing w:after="0"/>
        <w:ind w:left="0"/>
        <w:jc w:val="both"/>
      </w:pPr>
      <w:r>
        <w:rPr>
          <w:rFonts w:ascii="Times New Roman"/>
          <w:b w:val="false"/>
          <w:i w:val="false"/>
          <w:color w:val="000000"/>
          <w:sz w:val="28"/>
        </w:rPr>
        <w:t>
      бюджеттік кредиттер 53 025 мың теңге;</w:t>
      </w:r>
    </w:p>
    <w:bookmarkEnd w:id="12"/>
    <w:bookmarkStart w:name="z17" w:id="13"/>
    <w:p>
      <w:pPr>
        <w:spacing w:after="0"/>
        <w:ind w:left="0"/>
        <w:jc w:val="both"/>
      </w:pPr>
      <w:r>
        <w:rPr>
          <w:rFonts w:ascii="Times New Roman"/>
          <w:b w:val="false"/>
          <w:i w:val="false"/>
          <w:color w:val="000000"/>
          <w:sz w:val="28"/>
        </w:rPr>
        <w:t>
      бюджеттік кредиттерді өтеу 33 120 мың теңге;</w:t>
      </w:r>
    </w:p>
    <w:bookmarkEnd w:id="13"/>
    <w:bookmarkStart w:name="z18" w:id="14"/>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4"/>
    <w:bookmarkStart w:name="z19" w:id="15"/>
    <w:p>
      <w:pPr>
        <w:spacing w:after="0"/>
        <w:ind w:left="0"/>
        <w:jc w:val="both"/>
      </w:pPr>
      <w:r>
        <w:rPr>
          <w:rFonts w:ascii="Times New Roman"/>
          <w:b w:val="false"/>
          <w:i w:val="false"/>
          <w:color w:val="000000"/>
          <w:sz w:val="28"/>
        </w:rPr>
        <w:t>
      қаржы активтерін сатып алу 0 мың теңге;</w:t>
      </w:r>
    </w:p>
    <w:bookmarkEnd w:id="15"/>
    <w:bookmarkStart w:name="z20" w:id="16"/>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6"/>
    <w:bookmarkStart w:name="z21" w:id="17"/>
    <w:p>
      <w:pPr>
        <w:spacing w:after="0"/>
        <w:ind w:left="0"/>
        <w:jc w:val="both"/>
      </w:pPr>
      <w:r>
        <w:rPr>
          <w:rFonts w:ascii="Times New Roman"/>
          <w:b w:val="false"/>
          <w:i w:val="false"/>
          <w:color w:val="000000"/>
          <w:sz w:val="28"/>
        </w:rPr>
        <w:t>
      5) бюджет тапшылығы (профициті) алу 35 019 мың теңге;</w:t>
      </w:r>
    </w:p>
    <w:bookmarkEnd w:id="17"/>
    <w:bookmarkStart w:name="z22" w:id="18"/>
    <w:p>
      <w:pPr>
        <w:spacing w:after="0"/>
        <w:ind w:left="0"/>
        <w:jc w:val="both"/>
      </w:pPr>
      <w:r>
        <w:rPr>
          <w:rFonts w:ascii="Times New Roman"/>
          <w:b w:val="false"/>
          <w:i w:val="false"/>
          <w:color w:val="000000"/>
          <w:sz w:val="28"/>
        </w:rPr>
        <w:t>
      6) бюджет тапшылығын қаржыландыру (профицитін пайдалану) 35 019 мың теңге:</w:t>
      </w:r>
    </w:p>
    <w:bookmarkEnd w:id="18"/>
    <w:bookmarkStart w:name="z23" w:id="19"/>
    <w:p>
      <w:pPr>
        <w:spacing w:after="0"/>
        <w:ind w:left="0"/>
        <w:jc w:val="both"/>
      </w:pPr>
      <w:r>
        <w:rPr>
          <w:rFonts w:ascii="Times New Roman"/>
          <w:b w:val="false"/>
          <w:i w:val="false"/>
          <w:color w:val="000000"/>
          <w:sz w:val="28"/>
        </w:rPr>
        <w:t>
      қарыздар түсімдері 53 025 мың теңге;</w:t>
      </w:r>
    </w:p>
    <w:bookmarkEnd w:id="19"/>
    <w:bookmarkStart w:name="z24" w:id="20"/>
    <w:p>
      <w:pPr>
        <w:spacing w:after="0"/>
        <w:ind w:left="0"/>
        <w:jc w:val="both"/>
      </w:pPr>
      <w:r>
        <w:rPr>
          <w:rFonts w:ascii="Times New Roman"/>
          <w:b w:val="false"/>
          <w:i w:val="false"/>
          <w:color w:val="000000"/>
          <w:sz w:val="28"/>
        </w:rPr>
        <w:t>
      қарыздарды өтеу 33 120 мың теңге;</w:t>
      </w:r>
    </w:p>
    <w:bookmarkEnd w:id="20"/>
    <w:bookmarkStart w:name="z25" w:id="21"/>
    <w:p>
      <w:pPr>
        <w:spacing w:after="0"/>
        <w:ind w:left="0"/>
        <w:jc w:val="both"/>
      </w:pPr>
      <w:r>
        <w:rPr>
          <w:rFonts w:ascii="Times New Roman"/>
          <w:b w:val="false"/>
          <w:i w:val="false"/>
          <w:color w:val="000000"/>
          <w:sz w:val="28"/>
        </w:rPr>
        <w:t>
      бюджет қаражатының пайдаланылатын қалдықтары 15 114 мың теңге.";</w:t>
      </w:r>
    </w:p>
    <w:bookmarkEnd w:id="21"/>
    <w:bookmarkStart w:name="z26" w:id="2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жаңа редакцияда мазмұндалсын.</w:t>
      </w:r>
    </w:p>
    <w:bookmarkEnd w:id="22"/>
    <w:bookmarkStart w:name="z27" w:id="23"/>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ХLІ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Орынбасарова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 № 41/288</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bl>
    <w:bookmarkStart w:name="z32" w:id="24"/>
    <w:p>
      <w:pPr>
        <w:spacing w:after="0"/>
        <w:ind w:left="0"/>
        <w:jc w:val="left"/>
      </w:pPr>
      <w:r>
        <w:rPr>
          <w:rFonts w:ascii="Times New Roman"/>
          <w:b/>
          <w:i w:val="false"/>
          <w:color w:val="000000"/>
        </w:rPr>
        <w:t xml:space="preserve"> 2019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 № 41/288</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4 қосымша</w:t>
            </w:r>
          </w:p>
        </w:tc>
      </w:tr>
    </w:tbl>
    <w:bookmarkStart w:name="z35" w:id="25"/>
    <w:p>
      <w:pPr>
        <w:spacing w:after="0"/>
        <w:ind w:left="0"/>
        <w:jc w:val="left"/>
      </w:pPr>
      <w:r>
        <w:rPr>
          <w:rFonts w:ascii="Times New Roman"/>
          <w:b/>
          <w:i w:val="false"/>
          <w:color w:val="000000"/>
        </w:rPr>
        <w:t xml:space="preserve"> 2019 жылға арналған бюджеттік инвестициялық жобалардың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 № 41/288</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5 қосымша</w:t>
            </w:r>
          </w:p>
        </w:tc>
      </w:tr>
    </w:tbl>
    <w:bookmarkStart w:name="z38" w:id="26"/>
    <w:p>
      <w:pPr>
        <w:spacing w:after="0"/>
        <w:ind w:left="0"/>
        <w:jc w:val="left"/>
      </w:pPr>
      <w:r>
        <w:rPr>
          <w:rFonts w:ascii="Times New Roman"/>
          <w:b/>
          <w:i w:val="false"/>
          <w:color w:val="000000"/>
        </w:rPr>
        <w:t xml:space="preserve"> 2019 жылға арналған аудандық бюджетті орындау барысында секвестрлеуге жатпайтын аудандық бюджеттік бағдарламалардың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 № 41/288</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6 қосымша</w:t>
            </w:r>
          </w:p>
        </w:tc>
      </w:tr>
    </w:tbl>
    <w:bookmarkStart w:name="z41" w:id="27"/>
    <w:p>
      <w:pPr>
        <w:spacing w:after="0"/>
        <w:ind w:left="0"/>
        <w:jc w:val="left"/>
      </w:pPr>
      <w:r>
        <w:rPr>
          <w:rFonts w:ascii="Times New Roman"/>
          <w:b/>
          <w:i w:val="false"/>
          <w:color w:val="000000"/>
        </w:rPr>
        <w:t xml:space="preserve"> Жаңаарқа ауданына 2019 жылға бөлінген нысаналы трансферттер және бюджеттік кредиттер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 біліктілігі үшін мектептердің мұғалімдері мен психологтарының қызметтік жалақыларын арттыруға және қосымша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жалақыларын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өзгерістер енгізілуіне байланысты бюджет шығыстарын өтеуге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отбасыларға коммуналдық тұрғын үй қорының тұрғын үйін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нысандарына жөндеу жұмыстарын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ұйымдарының ағымдағы шығындарына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әлеуметтiк жағынан осал топтарына тұрғын үй салуға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аз қамтылған отбасыларға тұрғын үй салуға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 № 41/288</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7 қосымша</w:t>
            </w:r>
          </w:p>
        </w:tc>
      </w:tr>
    </w:tbl>
    <w:bookmarkStart w:name="z44" w:id="28"/>
    <w:p>
      <w:pPr>
        <w:spacing w:after="0"/>
        <w:ind w:left="0"/>
        <w:jc w:val="left"/>
      </w:pPr>
      <w:r>
        <w:rPr>
          <w:rFonts w:ascii="Times New Roman"/>
          <w:b/>
          <w:i w:val="false"/>
          <w:color w:val="000000"/>
        </w:rPr>
        <w:t xml:space="preserve"> 2019 жылға кент, ауылдық округ әкімінің қызметін қамтамасыз ету жөніндегі қызметтер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 № 41/288</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11 қосымша</w:t>
            </w:r>
          </w:p>
        </w:tc>
      </w:tr>
    </w:tbl>
    <w:bookmarkStart w:name="z47" w:id="29"/>
    <w:p>
      <w:pPr>
        <w:spacing w:after="0"/>
        <w:ind w:left="0"/>
        <w:jc w:val="left"/>
      </w:pPr>
      <w:r>
        <w:rPr>
          <w:rFonts w:ascii="Times New Roman"/>
          <w:b/>
          <w:i w:val="false"/>
          <w:color w:val="000000"/>
        </w:rPr>
        <w:t xml:space="preserve"> 2019 жылға Өңірлерді дамытудың 2020 жылға дейінгі бағдарламасы шеңберінде өңірлерді экономикалық дамытуға жәрдемдесу бойынша шараларды іске асыру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 № 41/288</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14 қосымша</w:t>
            </w:r>
          </w:p>
        </w:tc>
      </w:tr>
    </w:tbl>
    <w:bookmarkStart w:name="z50" w:id="30"/>
    <w:p>
      <w:pPr>
        <w:spacing w:after="0"/>
        <w:ind w:left="0"/>
        <w:jc w:val="left"/>
      </w:pPr>
      <w:r>
        <w:rPr>
          <w:rFonts w:ascii="Times New Roman"/>
          <w:b/>
          <w:i w:val="false"/>
          <w:color w:val="000000"/>
        </w:rPr>
        <w:t xml:space="preserve"> 2019 жылға аудандық бюджеттен кент және ауылдық округтер бюджеттеріне берілетін ағымдағы нысаналы трансферттер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