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8958" w14:textId="1218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әкімдігінің 2019 жылғы 1 тамыздағы № 67/04 қаулысы. Қарағанды облысының Әділет департаментінде 2019 жылғы 6 тамызда № 5424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сәйкес, "Қазақтелеком" акционерлік қоғамына талшықты - оптикалық байланыс желісін тарту және пайдалану үшін ауданы 56,2814 гектар жер учаскелерін жер пайдаланушылардан алып қоймай, үш жыл мерзімге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"Жаңаарқа ауданының жер қатынастары бөлімі"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орынбасары Бауыржан Қуандықұлы Серіковке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2899"/>
        <w:gridCol w:w="7538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ауданының әкімі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округтердің атауы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Беккожин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8,2814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14,7538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6,6357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16,9025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 ауылдық округі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9,7083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