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cce4" w14:textId="b56cc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қорғаныс істері жөніндегі бөлімінің шақыру учаскесіне 2003 жылы туған ер жынысты азаматтарды тіркеуді өткізу туралы</w:t>
      </w:r>
    </w:p>
    <w:p>
      <w:pPr>
        <w:spacing w:after="0"/>
        <w:ind w:left="0"/>
        <w:jc w:val="both"/>
      </w:pPr>
      <w:r>
        <w:rPr>
          <w:rFonts w:ascii="Times New Roman"/>
          <w:b w:val="false"/>
          <w:i w:val="false"/>
          <w:color w:val="000000"/>
          <w:sz w:val="28"/>
        </w:rPr>
        <w:t>Қарағанды облысы Жаңаарқа ауданының әкімінің 2019 жылғы 3 желтоқсандағы № 8 шешімі. Қарағанды облысының Әділет департаментінде 2019 жылғы 5 желтоқсанда № 5566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w:t>
      </w:r>
      <w:r>
        <w:rPr>
          <w:rFonts w:ascii="Times New Roman"/>
          <w:b w:val="false"/>
          <w:i w:val="false"/>
          <w:color w:val="000000"/>
          <w:sz w:val="28"/>
        </w:rPr>
        <w:t>Заңына</w:t>
      </w:r>
      <w:r>
        <w:rPr>
          <w:rFonts w:ascii="Times New Roman"/>
          <w:b w:val="false"/>
          <w:i w:val="false"/>
          <w:color w:val="000000"/>
          <w:sz w:val="28"/>
        </w:rPr>
        <w:t xml:space="preserve"> сәйкес, Жаңаарқа ауданының қорғаныс істері жөніндегі бөлімінің шақыру учаскесіне 2003 жылы туған азаматтарды тіркеуді өткізу, оларды әскери есепке алу, олардың санын, жалпы білім деңгейі мен мамандығының дәрежелерін белгілеу, шақырылушылардың дене шынықтыру дайындығының деңгейін анықтау мақсатында, Жаңаарқа ауданының әкімі ШЕШТІ:</w:t>
      </w:r>
    </w:p>
    <w:bookmarkEnd w:id="0"/>
    <w:bookmarkStart w:name="z5" w:id="1"/>
    <w:p>
      <w:pPr>
        <w:spacing w:after="0"/>
        <w:ind w:left="0"/>
        <w:jc w:val="both"/>
      </w:pPr>
      <w:r>
        <w:rPr>
          <w:rFonts w:ascii="Times New Roman"/>
          <w:b w:val="false"/>
          <w:i w:val="false"/>
          <w:color w:val="000000"/>
          <w:sz w:val="28"/>
        </w:rPr>
        <w:t>
      1. Жаңаарқа ауданының қорғаныс істері жөніндегі бөлімінің шақыру учаскесіне 2003 жылы туған ер жынысты азаматтарды тіркеу, 2020 жылдың қаңтарынан наурызына дейін ұйымдастырылсын.</w:t>
      </w:r>
    </w:p>
    <w:bookmarkEnd w:id="1"/>
    <w:bookmarkStart w:name="z6" w:id="2"/>
    <w:p>
      <w:pPr>
        <w:spacing w:after="0"/>
        <w:ind w:left="0"/>
        <w:jc w:val="both"/>
      </w:pPr>
      <w:r>
        <w:rPr>
          <w:rFonts w:ascii="Times New Roman"/>
          <w:b w:val="false"/>
          <w:i w:val="false"/>
          <w:color w:val="000000"/>
          <w:sz w:val="28"/>
        </w:rPr>
        <w:t>
      2. Жаңаарқа ауданының ауылдық округтар және кент әкімдері жасөспірімдердің Жаңаарқа ауданының қорғаныс істері жөніндегі бөлімінің шақыру комиссиясына ұйымдастырған түрде және міндетті келуін қамтамасыз етсін.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Бекқожин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