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d9b2" w14:textId="d26d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Талшықты-оптикалық байланыс желісін жобалау, салу және пайдалану үшін Қарқаралы ауданы аумағында жер учаскелеріне қауымдық сервитутты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2019 жылғы 7 наурыздағы № 84 қаулысы. Қарағанды облысының Әділет департаментінде 2019 жылғы 13 наурызда № 5227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"Қазақтелеком" акционерлік қоғамына Қарқаралы қаласынан Қарабұлақ, Бақты, Егіндібұлақ, Аппаз, Қарағайлы, Қаракөл, Бүркітті, Жарлы ауылдық елді мекендеріне талшықты-оптикалық байланыс желісін жобалау, салу және пайдалану үшін жер учаскесін жер пайдаланушылардан алып қоймай 3 (үш) жыл мерзімге қауымдық сервитут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"Қарқаралы ауданының жер қатынастары, сәулет және қала құрылысы бөлімі" мемлекеттік мекемесі (А.А. Наушабаев)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жұмыстар жүргізсін.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"____"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санаты, қала және елді мекен атаулары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сервитутты орнату алаңы,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байланыс, қорғаныс жері және ауыл шаруашылығы мақсатына арналмаған өзге де жерлер,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9,4212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70,9456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Әбдіров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10,5256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16,8246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15,5466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10,9362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16,4868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