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f70e" w14:textId="51ff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2019 жылғы 18 сәуірдегі № 146 қаулысы. Қарағанды облысының Әділет департаментінде 2019 жылғы 22 сәуірде № 5297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Қарқаралы ауданы әкімдігінің 2016 жылғы 4 сәуірдегі № 81 "Мемлекеттік сатып алуды ұйымдастыруды және өткізуді бірыңғай ұйымдастырушы жүзеге асыратын жұмыстардың тізбесін айқындау туралы" (нормативтік құқықтық актілердің мемлекеттік тіркеу Тізілімінде № 3755 болып тіркелген, 2016 жылғы 28 сәуірде "Әділет" ақпараттық-құқықтық жүйесінде, 2016 жылғы 30 сәуірде № 35-36 (11470) "Қарқаралы"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Қарқаралы ауданы әкімдігінің 2016 жылғы 16 тамыздағы № 192 "Қарқаралы ауданы әкімдігінің 2016 жылғы 04 сәуірдегі № 81 "Мемлекеттік сатып алуды ұйымдастыруды және өткізуді бірыңғай ұйымдастырушы жүзеге асыратын жұмыстардың тізбесін айқындау туралы" қаулысына өзгеріс енгізу туралы" (нормативтік құқықтық актілердің мемлекеттік тіркеу Тізілімінде № 3952 болып тіркелген, 2016 жылғы 16 қыркүйекте "Әділет" ақпараттық-құқықтық жүйесінде, 2016 жылғы 17 қыркүйекте № 75-76 (11508) "Қарқаралы"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жетекшілік ететін аудан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