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398a" w14:textId="3943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2018 жылғы 26 желтоқсандағы XXXVII сессиясының № VI-37/308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2019 жылғы 8 мамырдағы № VI-42/358 шешімі. Қарағанды облысының Әділет департаментінде 2019 жылғы 13 мамырда № 5329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2018 жылғы 26 желтоқсандағы XXXVII сессиясының № VI-37/308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5119 тіркелген, 2019 жылғы 12 қаңтардағы "Қарқаралы" № 2 (11697) газетінде, Қазақстан Республикасы нормативтік құқықтық актілерінің эталондық бақылау банкінде электрондық түрде 2019 жылы 14 қаңтарда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7828120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610703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8981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7202436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7983214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26902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37875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10973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181996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181996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37875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10973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155094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мамырдағы № VI-42/358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VI-37/308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7202436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7202436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7983214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32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3921451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3645307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3447025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5"/>
        <w:gridCol w:w="1361"/>
        <w:gridCol w:w="1361"/>
        <w:gridCol w:w="5496"/>
        <w:gridCol w:w="24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Үкіметтік емес ұйымдарда мемлекеттік әлеуметтік тапсырысты орналастыру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8"/>
        <w:gridCol w:w="4961"/>
        <w:gridCol w:w="26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668"/>
        <w:gridCol w:w="1410"/>
        <w:gridCol w:w="1410"/>
        <w:gridCol w:w="5254"/>
        <w:gridCol w:w="25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871"/>
        <w:gridCol w:w="23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227"/>
        <w:gridCol w:w="2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-181996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мамырдағы № VI-42/358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VI-37/308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668"/>
        <w:gridCol w:w="1410"/>
        <w:gridCol w:w="1410"/>
        <w:gridCol w:w="5254"/>
        <w:gridCol w:w="25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27"/>
        <w:gridCol w:w="1322"/>
        <w:gridCol w:w="1322"/>
        <w:gridCol w:w="6037"/>
        <w:gridCol w:w="2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мамырдағы № VI-42/358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VI-37/308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22"/>
        <w:gridCol w:w="890"/>
        <w:gridCol w:w="890"/>
        <w:gridCol w:w="2418"/>
        <w:gridCol w:w="1591"/>
        <w:gridCol w:w="1358"/>
        <w:gridCol w:w="1358"/>
        <w:gridCol w:w="1359"/>
        <w:gridCol w:w="13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Қ.Аманжолов ауылдық округі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Әбдіров ауылдық округі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"/>
        <w:gridCol w:w="110"/>
        <w:gridCol w:w="1057"/>
        <w:gridCol w:w="1057"/>
        <w:gridCol w:w="3288"/>
        <w:gridCol w:w="1614"/>
        <w:gridCol w:w="1058"/>
        <w:gridCol w:w="1335"/>
        <w:gridCol w:w="1335"/>
        <w:gridCol w:w="1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Қ.Аманжолов ауылдық округі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Әбдіров ауылдық округі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</w:t>
            </w:r>
          </w:p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18"/>
        <w:gridCol w:w="881"/>
        <w:gridCol w:w="882"/>
        <w:gridCol w:w="2741"/>
        <w:gridCol w:w="1345"/>
        <w:gridCol w:w="1346"/>
        <w:gridCol w:w="1346"/>
        <w:gridCol w:w="1346"/>
        <w:gridCol w:w="13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бұлақ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Мамыраев ауылдық округі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