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ef61" w14:textId="41ee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2018 жылғы 28 желтоқсандағы XXXVIII сессиясының № VI-38/323 "2019-2021 жылдарға арналған аудандық маңызы бар қала, кент,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2019 жылғы 16 мамырдағы № VI-43/363 шешімі. Қарағанды облысының Әділет департаментінде 2019 жылғы 17 мамырда № 5346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2018 жылғы 28 желтоқсандағы XXXVIII сессиясының № VI-38/323 "2019-2021 жылдарға арналған аудандық маңызы бар қала, кент,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5120 тіркелген, Қазақстан Республикасы нормативтік құқықтық актілерінің эталондық бақылау банкінде электрондық түрде 2019 жылы 14 қаңтарда, 2019 жылғы 19 қаңтардағы "Қарқаралы" № 3 (11698) газетінде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Қарқаралы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468591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40490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426101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468591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Қарағайлы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120680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10698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246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109736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124230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3550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3550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3550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Егіндібұлақ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95405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3735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90170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95405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2019-2021 жылдарға арналған Қырғыз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37415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2732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244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34439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37415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мамырдағы № VI-43/363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VI-38/323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Қарқаралы қаласының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4"/>
        <w:gridCol w:w="1464"/>
        <w:gridCol w:w="3900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227"/>
        <w:gridCol w:w="2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мамырдағы № VI-43/363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VI-38/323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Қарағайлы кентінің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4"/>
        <w:gridCol w:w="1464"/>
        <w:gridCol w:w="3900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227"/>
        <w:gridCol w:w="2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5"/>
        <w:gridCol w:w="1085"/>
        <w:gridCol w:w="4365"/>
        <w:gridCol w:w="3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-3 550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мамырдағы № VI-43/363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VI-38/323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9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Егіндібұлақ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4"/>
        <w:gridCol w:w="1464"/>
        <w:gridCol w:w="3900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227"/>
        <w:gridCol w:w="2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мамырдағы № VI-43/363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VI-38/323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9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Қырғыз ауылдық округінің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4"/>
        <w:gridCol w:w="1464"/>
        <w:gridCol w:w="3900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227"/>
        <w:gridCol w:w="2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мамырдағы № VI-43/363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VI-38/323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0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маңызы бар қала, кент, ауылдық округтерінің бюджеттерін орындау барысында секвестрлеуге жатпайтын бюджеттік бағдарламалардың тізбесі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2882"/>
        <w:gridCol w:w="2882"/>
        <w:gridCol w:w="5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мамырдағы № VI-43/363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VI-38/323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10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нысаналы трансферттер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Бастауыш, негізгі орта және жалпы орта білім беру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