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5a44" w14:textId="2fa5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2018 жылғы 26 желтоқсандағы XXXVII сессиясының № VI-37/308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2019 жылғы 22 қазандағы № VI-47/397 шешімі. Қарағанды облысының Әділет департаментінде 2019 жылғы 29 қазанда № 5509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2018 жылғы 26 желтоқсандағы XXXVII сессиясының № VI-37/308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5119 тіркелген, 2019 жылғы 12 қаңтардағы "Қарқаралы" № 2 (11697) газетінде, Қазақстан Республикасы нормативтік құқықтық актілерінің эталондық бақылау банкінде электрондық түрде 2019 жылы 14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8220847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683596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11576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9800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7515875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8275202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26902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37875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10973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81257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81257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37875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14675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58057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№ 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5"/>
        <w:gridCol w:w="1361"/>
        <w:gridCol w:w="1361"/>
        <w:gridCol w:w="5496"/>
        <w:gridCol w:w="2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Үкіметтік емес ұйымдарда мемлекеттік әлеуметтік тапсырысты орналастыру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8"/>
        <w:gridCol w:w="4961"/>
        <w:gridCol w:w="26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10"/>
        <w:gridCol w:w="1410"/>
        <w:gridCol w:w="5254"/>
        <w:gridCol w:w="2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871"/>
        <w:gridCol w:w="23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-81257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№ 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2550313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68"/>
        <w:gridCol w:w="1410"/>
        <w:gridCol w:w="1410"/>
        <w:gridCol w:w="5254"/>
        <w:gridCol w:w="2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2"/>
        <w:gridCol w:w="1322"/>
        <w:gridCol w:w="6037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№______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берілетін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8802"/>
      </w:tblGrid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М.Мамыраев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Н.Нұрмақов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№ _________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VI-37/308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2"/>
        <w:gridCol w:w="890"/>
        <w:gridCol w:w="890"/>
        <w:gridCol w:w="2418"/>
        <w:gridCol w:w="1591"/>
        <w:gridCol w:w="1358"/>
        <w:gridCol w:w="1358"/>
        <w:gridCol w:w="1359"/>
        <w:gridCol w:w="1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 дық округі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 дық округі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Н.Әбдіров ауылдық округі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 тау ауыл дық округі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486202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"/>
        <w:gridCol w:w="110"/>
        <w:gridCol w:w="1057"/>
        <w:gridCol w:w="1057"/>
        <w:gridCol w:w="3288"/>
        <w:gridCol w:w="1614"/>
        <w:gridCol w:w="1058"/>
        <w:gridCol w:w="1335"/>
        <w:gridCol w:w="1335"/>
        <w:gridCol w:w="1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 дық округі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Қ.Аманжолов ауыл дық округі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Н.Әбдіров ауылдық округі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 тау ауыл дық округі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741"/>
        <w:gridCol w:w="1345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 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 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бұлақ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 ғалы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М.Мамы раев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Н.Нұрма қов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2019 жылға арналған бюджеттік бағдарламалары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