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9f4e" w14:textId="1559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2018 жылғы 29 маусымдағы XXX сессиясының № VI-30/269 "Қарқаралы ауданы бойынша коммуналдық қалдықтардың пайда болуы және жинақталу нормаларын, сондай-ақ тұрмыстық қатты қалдықтарды жинауға, әкетуге және көмуге арналған тарифті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2019 жылғы 22 қазандағы № VI-47/398 шешімі. Қарағанды облысының Әділет департаментінде 2019 жылғы 30 қазанда № 5515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Энергетика министрінің 2018 жылғы 15 қазандағы № 409 "Коммуналдық қалдықтардың түзілу және жинақталу нормаларын есептеудің үлгілік қағидаларын бекіту туралы" Қазақстан Республикасы Энергетика министрінің 2014 жылғы 25 қарашадағы № 145 бұйрығына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17634 болып тіркелген)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2018 жылғы 29 маусымдағы XXX сессиясының № VI-30/269 "Қарқаралы ауданы бойынша коммуналдық қалдықтардың пайда болуы және жинақталу нормаларын, сондай-ақ тұрмыстық қатты қалдықтарды жинауға, әкетуге және көмуге арналған тарифті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4862 болып тіркелген, Қазақстан Республикасы нормативтік құқықтық актілерінің эталондық бақылау банкінде электрондық түрде 2018 жылы 20 шілдеде, 2014 жылғы 21 шілдедегі "Қарқаралы" № 29 (11673) газетінде жарияланған),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VI-30/269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Қарқаралы ауданы бойынша коммуналдық қалдықтардың түзілу және жинақталу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6"/>
        <w:gridCol w:w="4461"/>
        <w:gridCol w:w="3023"/>
        <w:gridCol w:w="3220"/>
      </w:tblGrid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есептік бірлікке жылдық норма,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 және жайлы емес үйлер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2,378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0,439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0,474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0,667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0,689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0,137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0,703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0,221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1,022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0,194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0,191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көтерме базалары, қоймалары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0,269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көтерме базалары, қоймалары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0,229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корсету үйі: халыққа қызмет көрсету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0,494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0,218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0,247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АЖС, гараждар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0,307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0,751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0,203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0,281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0,092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сияқтылар.)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0,280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0,388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ұйымдар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