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54529" w14:textId="13545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аудандық мәслихатының 2013 жылғы 24 желтоқсандағы XXV сессиясының № 25/203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2019 жылғы 25 желтоқсандағы № VI-51/425 шешімі. Қарағанды облысының Әділет департаментінде 2019 жылғы 30 желтоқсанда № 5628 болып тіркелді. Күші жойылды - Қарағанды облысы Қарқаралы аудандық мәслихатының 2024 жылғы 16 мамырдағы № VIII-22/166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Қарқаралы аудандық мәслихатының 16.05.2024 </w:t>
      </w:r>
      <w:r>
        <w:rPr>
          <w:rFonts w:ascii="Times New Roman"/>
          <w:b w:val="false"/>
          <w:i w:val="false"/>
          <w:color w:val="ff0000"/>
          <w:sz w:val="28"/>
        </w:rPr>
        <w:t>№ VIII-22/166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Қарқаралы аудандық мәслихатының 2013 жылғы 24 желтоқсанындағы XXV сессиясының № 25/203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2514 болып тіркелген, 2014 жылғы 25 қаңтардағы "Қарқаралы" № 7-8 (11234) газетінде, "Әділет" ақпараттық - құқықтық жүйесінде 2014 жылы 31 қаңтарда жарияланған),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Әлеуметтік көмек көрсету үшін атаулы және мереке күндерінің тізбесі: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1-2 қаңтар - Жаңа жыл;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15 ақпан - Ауғанстан Демократиялық Республикасынан Кеңес әскерлерінің шектеулі контингентінің шығарылған күні;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8 наурыз - Халықаралық әйелдер күні;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21-23 наурыз - Наурыз мейрамы;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 мамыр - Қазақстан халқының бірлігі мерекесі;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9 мамыр - Жеңіс күні;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6 шілде - Астана күні;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30 тамыз - Қазақстан Республикасының Конституциясы күні;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1 қазан - Қарттар күні;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1 желтоқсан - Қазақстан Республикасының Тұңғыш Президенті күні;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16 желтоқсан - Қазақстан Республикасының Тәуелсізідік күні.";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кейін күнтізбелік он күн өткен соң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Кәрім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