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6a58" w14:textId="4296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2019 жылғы 25 желтоқсандағы № VI-51/418 шешімі. Қарағанды облысының Әділет департаментінде 2019 жылғы 31 желтоқсанда № 5642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11658561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1090010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8951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10555600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12700317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34464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47718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13254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1076220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1076220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791577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297897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Қарқаралы аудандық мәслихатының 13.10.2020 </w:t>
      </w:r>
      <w:r>
        <w:rPr>
          <w:rFonts w:ascii="Times New Roman"/>
          <w:b w:val="false"/>
          <w:i w:val="false"/>
          <w:color w:val="000000"/>
          <w:sz w:val="28"/>
        </w:rPr>
        <w:t>№ VI-61/512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2020 жылға арналған аудан бюджетіне кірістерді бөлу нормативтері келесі мөлшерлерде белгіленсін: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75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80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Қарқаралы аудандық мәслихатының 03.09.2020 </w:t>
      </w:r>
      <w:r>
        <w:rPr>
          <w:rFonts w:ascii="Times New Roman"/>
          <w:b w:val="false"/>
          <w:i w:val="false"/>
          <w:color w:val="000000"/>
          <w:sz w:val="28"/>
        </w:rPr>
        <w:t>№ VI-60/508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облыстық бюджеттен берілетін субвенцияның көлемі 6955777 мың теңге сомасында қарастырылсын.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аудандық бюджетте аудандық бюджеттен қала, кент, ауылдық округтер бюджеттеріне 882926 мың теңге сомасында субвенциялар көлемі қарастырылсын.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Аудандық бюджет шығыстарының құрамында аудандық бюджеттен 2020-2022 жылдарға арналған қала, кент, ауылдық округтер бюджеттеріне берілетін субвенциялар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аудандық бюджет түсімдерінің құрамында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 әкімдігінің 2020 жылға арналған резерві 42000 мың теңге сомасында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Ескерту.7-тармақ жаңа редакцияда - Қарағанды облысы Қарқаралы аудандық мәслихатының 14.05.2020 </w:t>
      </w:r>
      <w:r>
        <w:rPr>
          <w:rFonts w:ascii="Times New Roman"/>
          <w:b w:val="false"/>
          <w:i w:val="false"/>
          <w:color w:val="000000"/>
          <w:sz w:val="28"/>
        </w:rPr>
        <w:t>№ VI-55/469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Алынып тасталды - Қарағанды облысы Қарқаралы аудандық мәслихатының 20.03.2020 </w:t>
      </w:r>
      <w:r>
        <w:rPr>
          <w:rFonts w:ascii="Times New Roman"/>
          <w:b w:val="false"/>
          <w:i w:val="false"/>
          <w:color w:val="000000"/>
          <w:sz w:val="28"/>
        </w:rPr>
        <w:t>№ VI-54/460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жылға арналған аудандық бюджетті орындау барысында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Қарқаралы аудандық мәслихатының 13.10.2020 </w:t>
      </w:r>
      <w:r>
        <w:rPr>
          <w:rFonts w:ascii="Times New Roman"/>
          <w:b w:val="false"/>
          <w:i w:val="false"/>
          <w:color w:val="ff0000"/>
          <w:sz w:val="28"/>
        </w:rPr>
        <w:t>№ VI-61/512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2020-2022 жылдарға арналған қала, кент, ауылдық округтер бюджеттеріне берілетін субвенциялар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(мың 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(мың 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 мен бюджеттік кредиттер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Қарқаралы аудандық мәслихатының 13.10.2020 </w:t>
      </w:r>
      <w:r>
        <w:rPr>
          <w:rFonts w:ascii="Times New Roman"/>
          <w:b w:val="false"/>
          <w:i w:val="false"/>
          <w:color w:val="ff0000"/>
          <w:sz w:val="28"/>
        </w:rPr>
        <w:t>№ VI-61/512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