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3496" w14:textId="1733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мүгедектерді жұмысқа орналастыру үшін жұмыс орындары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2019 жылғы 25 қаңтардағы № 03/01 қаулысы. Қарағанды облысының Әділет департаментінде 2019 жылғы 29 қаңтарда № 5171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Меншік түріне және ұйымдастырушылық-құқықтық нысанына қарамастан ұйымдар үшін қызметкерлердің тізімдік санынан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жұмыс орындары квотасы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"25"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03/01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ұйымдардың тізімі: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5876"/>
        <w:gridCol w:w="1440"/>
        <w:gridCol w:w="2753"/>
        <w:gridCol w:w="1226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жұмыскерлердің тізімдік санынан)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Нұра ауданы әкімдігінің, білім беру бөлімінің "Киевка № 2 жалпы орта білім беретін қазақ мектебі" коммуналдық мемлекеттік мекемесі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Нұра ауданы әкімдігінің, білім беру бөлімінің "Киевка № 1 жалпы орта білім беретін мектебі" коммуналдық мемлекеттік мекемесі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