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ae3b" w14:textId="a59a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Талшықты-оптиқалық байланыс желісін жобалау, салу және пайдалану үшін Нұра ауданы аумағында 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2019 жылғы 7 наурыздағы № 06/01 қаулысы. Қарағанды облысының Әділет департаментінде 2019 жылғы 12 наурызда № 5226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кентінен Кәрім Мыңбаев, Көбетей, Ахмет ауылдарына талшықты-оптиқалық байланыс желісін жобалау, салу және пайдалану үшін, меншік иелері және жер пайдаланушыларынан жер учаскесін алмай, "Қазақтелеком" ақционерлік қоғамына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ауданының жер қатынастары бөлімі (Қ.Қ. Қадырбаев)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14-1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жұмыстарын жүргізсін.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Нұра ауданының әкімдігінің 24.05.2019 № 14/01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6994"/>
        <w:gridCol w:w="4255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 орнату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– Шахтинск – Есенгелді – Қайнар – Нұра облыстық маңызы бар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– Қабанбай батыр – Ахмет – Нұра – Теміртау республикалық маңызы бар жолы</w:t>
            </w:r>
          </w:p>
          <w:bookmarkEnd w:id="5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0,01800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ауылдық округі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7,1496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 ауылдық округі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10,7346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5,8080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10,8840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