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9037" w14:textId="5e49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әкімдігінің 2017 жылғы 14 желтоқсандағы № 31/01 "Мемлекеттік сатып алуды ұйымдастыруды және өткізуді мемлекеттік сатып алуды бірыңғай ұйымдастырушы жүзеге асыратын тауарлардың, жұмыстардың, көрсетілетін қызметтердің тізбесін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2019 жылғы 5 сәуірдегі № 09/01 қаулысы. Қарағанды облысының Әділет департаментінде 2019 жылғы 9 сәуірде № 5283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 әкімдігінің 2017 жылғы 14 желтоқсандағы № 31/01 "Мемлекеттік сатып алуды ұйымдастыруды және өткізуді мемлекеттік сатып алуды бірыңғай ұйымдастырушы жүзеге асыратын тауарлардың, жұмыстардың, көрсетілетін қызметтердің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4510 болып тіркелген, 2018 жылғы 6 қаңтардағы № 1 (5549) "Нұра" газетінде, Қазақстан Республикасы нормативтік құқықтық актілерінің эталондық бақылау банкісінде 2018 жылы 5 қаңтарда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