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42a4" w14:textId="6f64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ауылдар, кенттер және ауылдық округтердің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2019 жылғы 27 желтоқсандағы № 424 шешімі. Қарағанды облысының Әділет департаментінде 2019 жылғы 31 желтоқсанда № 5650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қантардағы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332 146 мың теңге, оның ішінде: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19 114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313 032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509 198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177 052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177 052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171 450 мың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5602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– 2022 жылдарға арналған Шұбаркөл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25 650 мың теңге, оның ішінде: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687 мың теңге;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2 496 мың теңге;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 – 22 467 мың теңге;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25 650 мың теңге;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Нұра аудандық мәслихатының 04.08.2020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– 2022 жылдарға арналған Мұзбел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26 998 мың теңге, оның ішінде: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1 339 мың теңге;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1 430 мың теңге;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 – 24 229 мың теңге; 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26 998 мың теңге; 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Нұра аудандық мәслихатының 04.08.2020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– 2022 жылдарға арналған Тассуат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30 563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28 511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– 2022 жылдарға арналған Егінді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21 780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9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– 2022 жылдарға арналған Шахтерское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28 792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5 526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21 136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101 360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101 360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101 360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11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– 2022 жылдарға арналған Изенді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24 522 мың теңге, оның ішінде:</w:t>
      </w:r>
    </w:p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1 006 мың теңге;</w:t>
      </w:r>
    </w:p>
    <w:bookmarkEnd w:id="56"/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157 мың теңге;</w:t>
      </w:r>
    </w:p>
    <w:bookmarkEnd w:id="57"/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8"/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23 359 мың теңге;</w:t>
      </w:r>
    </w:p>
    <w:bookmarkEnd w:id="59"/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24 522 мың теңге;</w:t>
      </w:r>
    </w:p>
    <w:bookmarkEnd w:id="60"/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2"/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4"/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bookmarkStart w:name="z13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– 2022 жылдарға арналған Ахмет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70"/>
    <w:bookmarkStart w:name="z14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21 868 мың теңге, оның ішінде: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2 981 мың теңге;</w:t>
      </w:r>
    </w:p>
    <w:bookmarkStart w:name="z15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2"/>
    <w:bookmarkStart w:name="z15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 – 17 211 мың теңге; </w:t>
      </w:r>
    </w:p>
    <w:bookmarkEnd w:id="73"/>
    <w:bookmarkStart w:name="z15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21 868 мың теңге; </w:t>
      </w:r>
    </w:p>
    <w:bookmarkEnd w:id="74"/>
    <w:bookmarkStart w:name="z15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5"/>
    <w:bookmarkStart w:name="z15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6"/>
    <w:bookmarkStart w:name="z15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7"/>
    <w:bookmarkStart w:name="z15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8"/>
    <w:bookmarkStart w:name="z15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15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16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81"/>
    <w:bookmarkStart w:name="z16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82"/>
    <w:bookmarkStart w:name="z16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83"/>
    <w:bookmarkStart w:name="z16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14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Нұра аудандық мәслихатының 04.08.2020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– 2022 жылдарға арналған Кұланөтпес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18 934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18 324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1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– 2022 жылдарға арналған Жараспай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25 983 мың теңге, оның ішінде:</w:t>
      </w:r>
    </w:p>
    <w:bookmarkStart w:name="z6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715 мың теңге;</w:t>
      </w:r>
    </w:p>
    <w:bookmarkEnd w:id="89"/>
    <w:bookmarkStart w:name="z7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204 мың теңге;</w:t>
      </w:r>
    </w:p>
    <w:bookmarkEnd w:id="90"/>
    <w:bookmarkStart w:name="z7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1"/>
    <w:bookmarkStart w:name="z7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25 064 мың теңге;</w:t>
      </w:r>
    </w:p>
    <w:bookmarkEnd w:id="92"/>
    <w:bookmarkStart w:name="z7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25 983 мың теңге;</w:t>
      </w:r>
    </w:p>
    <w:bookmarkEnd w:id="93"/>
    <w:bookmarkStart w:name="z7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4"/>
    <w:bookmarkStart w:name="z7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5"/>
    <w:bookmarkStart w:name="z7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7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8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98"/>
    <w:bookmarkStart w:name="z8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99"/>
    <w:bookmarkStart w:name="z8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00"/>
    <w:bookmarkStart w:name="z8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8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Нұра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– 2022 жылдарға арналған Көбетей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23 242 мың теңге, оның ішінде:</w:t>
      </w:r>
    </w:p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1 289 мың теңге;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1 310 мың теңге;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20 643 мың теңге;</w:t>
      </w:r>
    </w:p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23 242 мың теңге;</w:t>
      </w:r>
    </w:p>
    <w:bookmarkEnd w:id="106"/>
    <w:bookmarkStart w:name="z1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7"/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8"/>
    <w:bookmarkStart w:name="z1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9"/>
    <w:bookmarkStart w:name="z1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0"/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2"/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13"/>
    <w:bookmarkStart w:name="z1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6"/>
    <w:bookmarkStart w:name="z20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 – 2022 жылдарға арналған Балықтыкөл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21 016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20 807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21 016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 – 2022 жылдарға арналған Ақмешіт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28 974 мың теңге, оның ішінде:</w:t>
      </w:r>
    </w:p>
    <w:bookmarkStart w:name="z1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885 мың теңге;</w:t>
      </w:r>
    </w:p>
    <w:bookmarkEnd w:id="121"/>
    <w:bookmarkStart w:name="z17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746 мың теңге;</w:t>
      </w:r>
    </w:p>
    <w:bookmarkEnd w:id="122"/>
    <w:bookmarkStart w:name="z17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3"/>
    <w:bookmarkStart w:name="z17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27 343 мың теңге;</w:t>
      </w:r>
    </w:p>
    <w:bookmarkEnd w:id="124"/>
    <w:bookmarkStart w:name="z17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28 974 мың теңге;</w:t>
      </w:r>
    </w:p>
    <w:bookmarkEnd w:id="125"/>
    <w:bookmarkStart w:name="z17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6"/>
    <w:bookmarkStart w:name="z17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7"/>
    <w:bookmarkStart w:name="z17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8"/>
    <w:bookmarkStart w:name="z1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9"/>
    <w:bookmarkStart w:name="z17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7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8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32"/>
    <w:bookmarkStart w:name="z18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33"/>
    <w:bookmarkStart w:name="z18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34"/>
    <w:bookmarkStart w:name="z18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2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2020 – 2022 жылдарға арналған Байтуған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29 209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26 249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 – 2022 жылдарға арналған Кәрім Мыңбаев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27 403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23 906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27 403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7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2020 – 2022 жылдарға арналған Кертінді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36 899 мың теңге, оның ішінде:</w:t>
      </w:r>
    </w:p>
    <w:bookmarkStart w:name="z22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1 082 мың теңге;</w:t>
      </w:r>
    </w:p>
    <w:bookmarkEnd w:id="142"/>
    <w:bookmarkStart w:name="z23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3 236 мың теңге;</w:t>
      </w:r>
    </w:p>
    <w:bookmarkEnd w:id="143"/>
    <w:bookmarkStart w:name="z23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4"/>
    <w:bookmarkStart w:name="z23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32 581 мың теңге;</w:t>
      </w:r>
    </w:p>
    <w:bookmarkEnd w:id="145"/>
    <w:bookmarkStart w:name="z23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36 899 мың теңге;</w:t>
      </w:r>
    </w:p>
    <w:bookmarkEnd w:id="146"/>
    <w:bookmarkStart w:name="z23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7"/>
    <w:bookmarkStart w:name="z23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8"/>
    <w:bookmarkStart w:name="z23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9"/>
    <w:bookmarkStart w:name="z23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0"/>
    <w:bookmarkStart w:name="z23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Start w:name="z24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52"/>
    <w:bookmarkStart w:name="z24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53"/>
    <w:bookmarkStart w:name="z24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4"/>
    <w:bookmarkStart w:name="z29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 – 2022 жылдарға арналған Заречное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35 045 мың теңге, оның ішінде:</w:t>
      </w:r>
    </w:p>
    <w:bookmarkStart w:name="z24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1 394 мың теңге;</w:t>
      </w:r>
    </w:p>
    <w:bookmarkEnd w:id="157"/>
    <w:bookmarkStart w:name="z25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3 937 мың теңге;</w:t>
      </w:r>
    </w:p>
    <w:bookmarkEnd w:id="158"/>
    <w:bookmarkStart w:name="z25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59"/>
    <w:bookmarkStart w:name="z25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29 714 мың теңге;</w:t>
      </w:r>
    </w:p>
    <w:bookmarkEnd w:id="160"/>
    <w:bookmarkStart w:name="z25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35 045 мың теңге;</w:t>
      </w:r>
    </w:p>
    <w:bookmarkEnd w:id="161"/>
    <w:bookmarkStart w:name="z25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62"/>
    <w:bookmarkStart w:name="z25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3"/>
    <w:bookmarkStart w:name="z25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25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26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6"/>
    <w:bookmarkStart w:name="z26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7"/>
    <w:bookmarkStart w:name="z26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8"/>
    <w:bookmarkStart w:name="z26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26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2020 – 2022 жылдарға арналған Қайнар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67 109 мың теңге, оның ішінде:</w:t>
      </w:r>
    </w:p>
    <w:bookmarkStart w:name="z26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2 302 мың теңге;</w:t>
      </w:r>
    </w:p>
    <w:bookmarkEnd w:id="172"/>
    <w:bookmarkStart w:name="z27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3 334 мың теңге;</w:t>
      </w:r>
    </w:p>
    <w:bookmarkEnd w:id="173"/>
    <w:bookmarkStart w:name="z27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74"/>
    <w:bookmarkStart w:name="z27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61 473 мың теңге;</w:t>
      </w:r>
    </w:p>
    <w:bookmarkEnd w:id="175"/>
    <w:bookmarkStart w:name="z27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422 709 мың теңге;</w:t>
      </w:r>
    </w:p>
    <w:bookmarkEnd w:id="176"/>
    <w:bookmarkStart w:name="z27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Start w:name="z27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8"/>
    <w:bookmarkStart w:name="z27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9"/>
    <w:bookmarkStart w:name="z27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0"/>
    <w:bookmarkStart w:name="z28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355 600 мың теңге;</w:t>
      </w:r>
    </w:p>
    <w:bookmarkEnd w:id="181"/>
    <w:bookmarkStart w:name="z28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355 600 мың теңге, оның ішінде:</w:t>
      </w:r>
    </w:p>
    <w:bookmarkEnd w:id="182"/>
    <w:bookmarkStart w:name="z28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355 600 мың теңге;</w:t>
      </w:r>
    </w:p>
    <w:bookmarkEnd w:id="183"/>
    <w:bookmarkStart w:name="z28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4"/>
    <w:bookmarkStart w:name="z28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2020 – 2022 жылдарға арналған Қарой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21 094 мың теңге, оның ішінде:</w:t>
      </w:r>
    </w:p>
    <w:bookmarkStart w:name="z2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469 мың теңге;</w:t>
      </w:r>
    </w:p>
    <w:bookmarkEnd w:id="187"/>
    <w:bookmarkStart w:name="z2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572 мың теңге;</w:t>
      </w:r>
    </w:p>
    <w:bookmarkEnd w:id="188"/>
    <w:bookmarkStart w:name="z2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89"/>
    <w:bookmarkStart w:name="z2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20 053 мың теңге;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Start w:name="z2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2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2"/>
    <w:bookmarkStart w:name="z2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3"/>
    <w:bookmarkStart w:name="z2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5"/>
    <w:bookmarkStart w:name="z3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96"/>
    <w:bookmarkStart w:name="z3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97"/>
    <w:bookmarkStart w:name="z3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98"/>
    <w:bookmarkStart w:name="z3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9"/>
    <w:bookmarkStart w:name="z3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2020 – 2022 жылдарға арналған Соналы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19 766 мың теңге, оның ішінде:</w:t>
      </w:r>
    </w:p>
    <w:bookmarkStart w:name="z3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263 мың теңге;</w:t>
      </w:r>
    </w:p>
    <w:bookmarkEnd w:id="202"/>
    <w:bookmarkStart w:name="z3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–313 мың теңге;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19 190 мың теңге;</w:t>
      </w:r>
    </w:p>
    <w:bookmarkStart w:name="z3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19 766 мың теңге;</w:t>
      </w:r>
    </w:p>
    <w:bookmarkEnd w:id="204"/>
    <w:bookmarkStart w:name="z3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5"/>
    <w:bookmarkStart w:name="z3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6"/>
    <w:bookmarkStart w:name="z3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7"/>
    <w:bookmarkStart w:name="z3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08"/>
    <w:bookmarkStart w:name="z3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9"/>
    <w:bookmarkStart w:name="z3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0"/>
    <w:bookmarkStart w:name="z3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11"/>
    <w:bookmarkStart w:name="z3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12"/>
    <w:bookmarkStart w:name="z3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13"/>
    <w:bookmarkStart w:name="z3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4"/>
    <w:bookmarkStart w:name="z3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2020 – 2022 жылдарға арналған Баршын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78 817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–319 мың теңге;</w:t>
      </w:r>
    </w:p>
    <w:bookmarkStart w:name="z3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7"/>
    <w:bookmarkStart w:name="z3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76 883 мың теңге;</w:t>
      </w:r>
    </w:p>
    <w:bookmarkEnd w:id="218"/>
    <w:bookmarkStart w:name="z3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78 817 мың теңге;</w:t>
      </w:r>
    </w:p>
    <w:bookmarkEnd w:id="219"/>
    <w:bookmarkStart w:name="z3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0"/>
    <w:bookmarkStart w:name="z3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1"/>
    <w:bookmarkStart w:name="z3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2"/>
    <w:bookmarkStart w:name="z3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3"/>
    <w:bookmarkStart w:name="z3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4"/>
    <w:bookmarkStart w:name="z3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5"/>
    <w:bookmarkStart w:name="z3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26"/>
    <w:bookmarkStart w:name="z3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27"/>
    <w:bookmarkStart w:name="z3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28"/>
    <w:bookmarkStart w:name="z3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9"/>
    <w:bookmarkStart w:name="z3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2020 – 2022 жылдарға арналған Жанбөбек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28 395 мың теңге, оның ішінде:</w:t>
      </w:r>
    </w:p>
    <w:bookmarkStart w:name="z3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664 мың теңге;</w:t>
      </w:r>
    </w:p>
    <w:bookmarkEnd w:id="232"/>
    <w:bookmarkStart w:name="z3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952 мың теңге;</w:t>
      </w:r>
    </w:p>
    <w:bookmarkEnd w:id="233"/>
    <w:bookmarkStart w:name="z3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34"/>
    <w:bookmarkStart w:name="z3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26 779 мың теңге;</w:t>
      </w:r>
    </w:p>
    <w:bookmarkEnd w:id="235"/>
    <w:bookmarkStart w:name="z3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28 395 мың теңге;</w:t>
      </w:r>
    </w:p>
    <w:bookmarkEnd w:id="236"/>
    <w:bookmarkStart w:name="z3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37"/>
    <w:bookmarkStart w:name="z3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8"/>
    <w:bookmarkStart w:name="z3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9"/>
    <w:bookmarkStart w:name="z3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0"/>
    <w:bookmarkStart w:name="z3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1"/>
    <w:bookmarkStart w:name="z3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2"/>
    <w:bookmarkStart w:name="z3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43"/>
    <w:bookmarkStart w:name="z3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44"/>
    <w:bookmarkStart w:name="z3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45"/>
    <w:bookmarkStart w:name="z3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6"/>
    <w:bookmarkStart w:name="z3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2020 – 2022 жылдарға арналған Құланөтпес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248"/>
    <w:bookmarkStart w:name="z42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23 565 мың теңге, оның ішінде:</w:t>
      </w:r>
    </w:p>
    <w:bookmarkEnd w:id="249"/>
    <w:bookmarkStart w:name="z42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390 мың теңге;</w:t>
      </w:r>
    </w:p>
    <w:bookmarkEnd w:id="250"/>
    <w:bookmarkStart w:name="z43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69 мың теңге;</w:t>
      </w:r>
    </w:p>
    <w:bookmarkEnd w:id="251"/>
    <w:bookmarkStart w:name="z43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52"/>
    <w:bookmarkStart w:name="z43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23 106 мың теңге;</w:t>
      </w:r>
    </w:p>
    <w:bookmarkEnd w:id="253"/>
    <w:bookmarkStart w:name="z43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23 565 мың теңге; </w:t>
      </w:r>
    </w:p>
    <w:bookmarkEnd w:id="254"/>
    <w:bookmarkStart w:name="z43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5"/>
    <w:bookmarkStart w:name="z43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6"/>
    <w:bookmarkStart w:name="z43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43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8"/>
    <w:bookmarkStart w:name="z44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59"/>
    <w:bookmarkStart w:name="z44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60"/>
    <w:bookmarkStart w:name="z44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61"/>
    <w:bookmarkStart w:name="z44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2"/>
    <w:bookmarkStart w:name="z41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Қарағанды облысы Нұра аудандық мәслихатының 04.08.2020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2020 – 2022 жылдарға арналған Ткенекті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21 206 мың теңге, оның ішінде:</w:t>
      </w:r>
    </w:p>
    <w:bookmarkStart w:name="z3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463 мың теңге;</w:t>
      </w:r>
    </w:p>
    <w:bookmarkEnd w:id="265"/>
    <w:bookmarkStart w:name="z3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943 мың теңге;</w:t>
      </w:r>
    </w:p>
    <w:bookmarkEnd w:id="266"/>
    <w:bookmarkStart w:name="z3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67"/>
    <w:bookmarkStart w:name="z3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19 800 мың теңге;</w:t>
      </w:r>
    </w:p>
    <w:bookmarkEnd w:id="268"/>
    <w:bookmarkStart w:name="z3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21 206 мың теңге;</w:t>
      </w:r>
    </w:p>
    <w:bookmarkEnd w:id="269"/>
    <w:bookmarkStart w:name="z3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0"/>
    <w:bookmarkStart w:name="z3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1"/>
    <w:bookmarkStart w:name="z3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2"/>
    <w:bookmarkStart w:name="z3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73"/>
    <w:bookmarkStart w:name="z3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4"/>
    <w:bookmarkStart w:name="z3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5"/>
    <w:bookmarkStart w:name="z3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76"/>
    <w:bookmarkStart w:name="z3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77"/>
    <w:bookmarkStart w:name="z3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43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2020 – 2022 жылдарға арналған Талдысай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27 833 мың теңге, оның ішінде:</w:t>
      </w:r>
    </w:p>
    <w:bookmarkStart w:name="z3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462 мың теңге;</w:t>
      </w:r>
    </w:p>
    <w:bookmarkEnd w:id="281"/>
    <w:bookmarkStart w:name="z3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69 мың теңге;</w:t>
      </w:r>
    </w:p>
    <w:bookmarkEnd w:id="282"/>
    <w:bookmarkStart w:name="z3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83"/>
    <w:bookmarkStart w:name="z3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27 302 мың теңге;</w:t>
      </w:r>
    </w:p>
    <w:bookmarkEnd w:id="284"/>
    <w:bookmarkStart w:name="z3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27 833 мың теңге;</w:t>
      </w:r>
    </w:p>
    <w:bookmarkEnd w:id="285"/>
    <w:bookmarkStart w:name="z3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6"/>
    <w:bookmarkStart w:name="z3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7"/>
    <w:bookmarkStart w:name="z3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8"/>
    <w:bookmarkStart w:name="z3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9"/>
    <w:bookmarkStart w:name="z3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0"/>
    <w:bookmarkStart w:name="z3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1"/>
    <w:bookmarkStart w:name="z4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Start w:name="z4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93"/>
    <w:bookmarkStart w:name="z4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26. Алып тасталды - Қарағанды облысы Нұра аудандық мәслихатының 17.06.2020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2020 жылға арналған кент, ауыл бюджетін атқару барысында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76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95"/>
    <w:bookmarkStart w:name="z45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Осы шешім 2020 жылдың 1 қаңтарынан бастап қолданысқа енеді.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Ныгметов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62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Нұра кентінің бюджеті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313 032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313 032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313 032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160 084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-177052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196"/>
        <w:gridCol w:w="1415"/>
        <w:gridCol w:w="1938"/>
        <w:gridCol w:w="53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64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Нұра кентінің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237 709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237 709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237 709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47 028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66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Нұра кентінің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254 917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254 917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254 917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48 710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68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Шұбаркөл кентінің бюджеті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Нұра аудандық мәслихатының 04.08.2020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95"/>
        <w:gridCol w:w="295"/>
        <w:gridCol w:w="299"/>
        <w:gridCol w:w="325"/>
        <w:gridCol w:w="6"/>
        <w:gridCol w:w="1628"/>
        <w:gridCol w:w="6"/>
        <w:gridCol w:w="9"/>
        <w:gridCol w:w="526"/>
        <w:gridCol w:w="562"/>
        <w:gridCol w:w="562"/>
        <w:gridCol w:w="6"/>
        <w:gridCol w:w="6"/>
        <w:gridCol w:w="3821"/>
        <w:gridCol w:w="273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70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Шұбаркөл кентінің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15 712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15 712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15 712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72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Шұбаркөл кентінің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16 149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16 149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16 149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74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Мұзбел ауылының бюджеті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Нұра аудандық мәслихатының 04.08.2020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217"/>
        <w:gridCol w:w="220"/>
        <w:gridCol w:w="242"/>
        <w:gridCol w:w="246"/>
        <w:gridCol w:w="252"/>
        <w:gridCol w:w="6"/>
        <w:gridCol w:w="1596"/>
        <w:gridCol w:w="1593"/>
        <w:gridCol w:w="372"/>
        <w:gridCol w:w="343"/>
        <w:gridCol w:w="347"/>
        <w:gridCol w:w="347"/>
        <w:gridCol w:w="2682"/>
        <w:gridCol w:w="2658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76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Мұзбел ауылының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15 747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15 747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47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Мұзбел ауылының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16 065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16 065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16 065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699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24"/>
        <w:gridCol w:w="227"/>
        <w:gridCol w:w="250"/>
        <w:gridCol w:w="253"/>
        <w:gridCol w:w="260"/>
        <w:gridCol w:w="6"/>
        <w:gridCol w:w="1644"/>
        <w:gridCol w:w="825"/>
        <w:gridCol w:w="825"/>
        <w:gridCol w:w="3833"/>
        <w:gridCol w:w="2738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480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Тассуат ауылының бюджеті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28 511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28 511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1 947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482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Тассуат ауылының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17 555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17 555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84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Тассуат ауылының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17 982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17 982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17 982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86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Егінді ауылының бюджеті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21 780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21 780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21 780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2 416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88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 ауылының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16 022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16 022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90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Егінді ауылының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16 340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16 340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92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Шахтерское ауылының бюджеті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21 136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21 136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21 136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18 137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-101360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196"/>
        <w:gridCol w:w="1415"/>
        <w:gridCol w:w="1938"/>
        <w:gridCol w:w="53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494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Шахтерское ауылының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16 564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496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Шахтерское ауылының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16 888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16 888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16 888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49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Изенді ауылының бюджеті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23 359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23 359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23 359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сессиясының №424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00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Изенді ауылының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16 872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16 872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16 872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502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Изенді ауылының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17 271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504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Ахмет ауылының бюджеті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Нұра аудандық мәслихатының 04.08.2020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215"/>
        <w:gridCol w:w="218"/>
        <w:gridCol w:w="240"/>
        <w:gridCol w:w="243"/>
        <w:gridCol w:w="249"/>
        <w:gridCol w:w="3"/>
        <w:gridCol w:w="1194"/>
        <w:gridCol w:w="3"/>
        <w:gridCol w:w="177"/>
        <w:gridCol w:w="205"/>
        <w:gridCol w:w="255"/>
        <w:gridCol w:w="255"/>
        <w:gridCol w:w="1572"/>
        <w:gridCol w:w="3678"/>
        <w:gridCol w:w="2627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сессиясының №424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506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Ахмет ауылының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13 485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13 485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1 643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50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Ахмет ауылының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13 811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13 811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1 758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510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Құланөтпес ауылының бюджеті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18 324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18 324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18 324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788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512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Құланөтпес ауылының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11 007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514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Құланөтпес ауылының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11 310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11 310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516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Жараспай ауылының бюджеті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Нұра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25 064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628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518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Жараспай ауылының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14 322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14 322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520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Жараспай ауылының бюджеті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14 664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522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Көбетей ауылдық округінің бюджеті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20 643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20 643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20 643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1 667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524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Көбетей ауылдық округінің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14 307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526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Көбетей ауылдық округінің бюджеті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14 562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14 562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14 562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528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Балықтыкөл ауылының бюджеті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530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Балықтыкөл ауылының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14 191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532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Балықтыкөл ауылының бюджеті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14 586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14 586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14 586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534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Ақмешіт ауылдық округінің бюджеті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27 343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27 343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27 343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536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Ақмешіт ауылдық округінің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17 164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538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Ақмешіт ауылдық округінің бюджеті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17 597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17 597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17 597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540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Байтуған ауылдық округінің бюджеті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26 249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26 249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26 249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4 861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542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Байтуған ауылдық округінің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16 313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16 313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16 313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54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Байтуған ауылдық округінің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16 649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16 649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16 649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546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Кәрім Мыңбаев ауылының бюджеті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23 906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23 906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23 906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1018"/>
        <w:gridCol w:w="1026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548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Кәрім Мыңбаев ауылының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16 281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16 281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16 281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550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Кәрім Мыңбаев ауылының бюджеті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16 630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16 630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16 630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1 318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552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Кертінді ауылының бюджеті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32 581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32 581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32 581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қосымша</w:t>
            </w:r>
          </w:p>
        </w:tc>
      </w:tr>
    </w:tbl>
    <w:bookmarkStart w:name="z554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Кертінді ауылының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17 617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17 617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17 617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қосымша</w:t>
            </w:r>
          </w:p>
        </w:tc>
      </w:tr>
    </w:tbl>
    <w:bookmarkStart w:name="z556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Кертінді ауылының бюджеті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18 022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18 022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558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Заречное ауылының бюджеті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қосымша</w:t>
            </w:r>
          </w:p>
        </w:tc>
      </w:tr>
    </w:tbl>
    <w:bookmarkStart w:name="z560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Заречное ауылының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16 553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16 553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16 553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қосымша</w:t>
            </w:r>
          </w:p>
        </w:tc>
      </w:tr>
    </w:tbl>
    <w:bookmarkStart w:name="z562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Заречное ауылының бюджеті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16 901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16 901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16 901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877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bookmarkStart w:name="z564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Қайнар ауылының бюджеті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61 473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61 473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61 473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24 182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-355600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196"/>
        <w:gridCol w:w="1415"/>
        <w:gridCol w:w="1938"/>
        <w:gridCol w:w="53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қосымша</w:t>
            </w:r>
          </w:p>
        </w:tc>
      </w:tr>
    </w:tbl>
    <w:bookmarkStart w:name="z566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Қайнар ауылының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52 002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52 002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52 002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648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қосымша</w:t>
            </w:r>
          </w:p>
        </w:tc>
      </w:tr>
    </w:tbl>
    <w:bookmarkStart w:name="z568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 ауылының бюджеті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55 231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55 231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55 231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қосымша</w:t>
            </w:r>
          </w:p>
        </w:tc>
      </w:tr>
    </w:tbl>
    <w:bookmarkStart w:name="z570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Қарой ауылының бюджеті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20 053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20 053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20 053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қосымша</w:t>
            </w:r>
          </w:p>
        </w:tc>
      </w:tr>
    </w:tbl>
    <w:bookmarkStart w:name="z572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Қарой ауылының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16 401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16 401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16 401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қосымша</w:t>
            </w:r>
          </w:p>
        </w:tc>
      </w:tr>
    </w:tbl>
    <w:bookmarkStart w:name="z574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Қарой ауылының бюджеті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16 794 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16 794 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қосымша</w:t>
            </w:r>
          </w:p>
        </w:tc>
      </w:tr>
    </w:tbl>
    <w:bookmarkStart w:name="z579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Соналы ауылының бюджеті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19 190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19 190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19 190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қосымша</w:t>
            </w:r>
          </w:p>
        </w:tc>
      </w:tr>
    </w:tbl>
    <w:bookmarkStart w:name="z581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Соналы ауылының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15 147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15 147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15 147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қосымша</w:t>
            </w:r>
          </w:p>
        </w:tc>
      </w:tr>
    </w:tbl>
    <w:bookmarkStart w:name="z583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Соналы ауылының бюджеті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15 598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15 598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15 598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қосымша</w:t>
            </w:r>
          </w:p>
        </w:tc>
      </w:tr>
    </w:tbl>
    <w:bookmarkStart w:name="z58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Баршын ауылының бюджеті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76 883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76 883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76 883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770"/>
        <w:gridCol w:w="1624"/>
        <w:gridCol w:w="1624"/>
        <w:gridCol w:w="4608"/>
        <w:gridCol w:w="24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қосымша</w:t>
            </w:r>
          </w:p>
        </w:tc>
      </w:tr>
    </w:tbl>
    <w:bookmarkStart w:name="z587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Баршын ауылының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21 966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21 966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21 966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қосымша</w:t>
            </w:r>
          </w:p>
        </w:tc>
      </w:tr>
    </w:tbl>
    <w:bookmarkStart w:name="z589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Баршын ауылының бюджеті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22 608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22 608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22 608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bookmarkStart w:name="z591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Жанбөбек ауылының бюджеті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26 779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26 779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26 779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қосымша</w:t>
            </w:r>
          </w:p>
        </w:tc>
      </w:tr>
    </w:tbl>
    <w:bookmarkStart w:name="z593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Жанбөбек ауылының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16 405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қосымша</w:t>
            </w:r>
          </w:p>
        </w:tc>
      </w:tr>
    </w:tbl>
    <w:bookmarkStart w:name="z595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Жанбөбек ауылының бюджеті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16 834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16 834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16 834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қосымша</w:t>
            </w:r>
          </w:p>
        </w:tc>
      </w:tr>
    </w:tbl>
    <w:bookmarkStart w:name="z597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Құланөтпес ауылының бюджеті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- Қарағанды облысы Нұра аудандық мәслихатының 04.08.2020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95"/>
        <w:gridCol w:w="295"/>
        <w:gridCol w:w="299"/>
        <w:gridCol w:w="325"/>
        <w:gridCol w:w="6"/>
        <w:gridCol w:w="1628"/>
        <w:gridCol w:w="6"/>
        <w:gridCol w:w="9"/>
        <w:gridCol w:w="806"/>
        <w:gridCol w:w="845"/>
        <w:gridCol w:w="3"/>
        <w:gridCol w:w="3"/>
        <w:gridCol w:w="3768"/>
        <w:gridCol w:w="13"/>
        <w:gridCol w:w="45"/>
        <w:gridCol w:w="3"/>
        <w:gridCol w:w="2736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қосымша</w:t>
            </w:r>
          </w:p>
        </w:tc>
      </w:tr>
    </w:tbl>
    <w:bookmarkStart w:name="z599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Құланөтпес ауылының бюджеті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15 499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15 499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15 499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қосымша</w:t>
            </w:r>
          </w:p>
        </w:tc>
      </w:tr>
    </w:tbl>
    <w:bookmarkStart w:name="z601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Құланөтпес ауылының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15 952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15 952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15 952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қосымша</w:t>
            </w:r>
          </w:p>
        </w:tc>
      </w:tr>
    </w:tbl>
    <w:bookmarkStart w:name="z603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Ткенекті ауылының бюджеті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қосымша</w:t>
            </w:r>
          </w:p>
        </w:tc>
      </w:tr>
    </w:tbl>
    <w:bookmarkStart w:name="z605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Ткенекті ауылының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12 588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12 588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12 588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қосымша</w:t>
            </w:r>
          </w:p>
        </w:tc>
      </w:tr>
    </w:tbl>
    <w:bookmarkStart w:name="z607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Ткенекті ауылының бюджеті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12 977 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12 977 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12 977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 сессиясының № 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қосымша</w:t>
            </w:r>
          </w:p>
        </w:tc>
      </w:tr>
    </w:tbl>
    <w:bookmarkStart w:name="z609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Талдысай ауылының бюджеті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73-қосымша жаңа редакцияда - Қарағанды облысы Нұра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(01.01.2020 бастап қолданысқа енеді).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27 302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27 302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27 302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қосымша</w:t>
            </w:r>
          </w:p>
        </w:tc>
      </w:tr>
    </w:tbl>
    <w:bookmarkStart w:name="z611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Талдысай ауылының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16 696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16 696 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16 696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қосымша</w:t>
            </w:r>
          </w:p>
        </w:tc>
      </w:tr>
    </w:tbl>
    <w:bookmarkStart w:name="z613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Талдысай ауылының бюджеті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17 183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17 183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17 183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қосымша</w:t>
            </w:r>
          </w:p>
        </w:tc>
      </w:tr>
    </w:tbl>
    <w:bookmarkStart w:name="z615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арналған кент, ауыл, бюджетін атқару барысында секвестрлеуге жатпайтын бюджеттік бағдарламалар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кенті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дейнгі тәрбиелеу және оқыту ұйымдарында медициналық қызмет көрсетуді ұйымдастыру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