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8eae" w14:textId="a5c8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2019 жылғы 22 қаңтардағы № 05/01 қаулысы. Қарағанды облысының Әділет департаментінде 2019 жылғы 28 қаңтарда № 5170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9 шілдедегі "</w:t>
      </w:r>
      <w:r>
        <w:rPr>
          <w:rFonts w:ascii="Times New Roman"/>
          <w:b w:val="false"/>
          <w:i w:val="false"/>
          <w:color w:val="000000"/>
          <w:sz w:val="28"/>
        </w:rPr>
        <w:t>Қоғамдық тәртіпті қамтамасыз етуге азаматтардың қатысуы туралы</w:t>
      </w:r>
      <w:r>
        <w:rPr>
          <w:rFonts w:ascii="Times New Roman"/>
          <w:b w:val="false"/>
          <w:i w:val="false"/>
          <w:color w:val="000000"/>
          <w:sz w:val="28"/>
        </w:rPr>
        <w:t>", 2010 жылғы 29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 бұзушылық профилактикасы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Осакаров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Осакаров ауданында қоғамдық тәртіпті қамтамасыз етуге қатысатын азаматтарды көтермелеудің түрлері мен тәртібі, сондай-ақ оларға ақшалай сыйақының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Осакаров ауданы әкімінің орынбасары Руслан Есенбекұлы Нұрмұханбетовке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 ауданында қоғамдық тәртiптi қамтамасыз етуге қатысатын азаматтарды көтермелеудiң түрлерi мен тәртiбi, сондай-ақ оларға ақшалай сыйақының мөлшерi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Көтермелеудiң түрлерi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тәртiптi қамтамасыз етуге қатысатын азаматтарды көтермелеудiң түрлерi: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 беру.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Көтермелеудiң тәртiбi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қатысатын азаматтарды көтермелеу мәселелерiн Осакаров ауданы әкiмдiгiмен құрылатын қоғамдық тәртiптi қамтамасыз етуге қатысатын азаматтарды көтермелеу жөнiндегi аудандық комиссия (бұдан әрi - Комиссия) қарайды.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тәртiптi қамтамасыз етуге белсендi қатысатын азаматтарды көтермелеу туралы ұсынымды Комиссияға қарауға "Қазақстан Республикасы Ішкі істер министрлігі Қарағанды облысының полиция департаменті Осакаров ауданының полиция бөлімі" мемлекеттік мекемесі (бұдан әрі – ПБ) енгiзедi.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қабылдайтын шешiм көтермелеу үшiн негiз болып табылады.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Комиссия қабылдаған шешiмге сәйкес, қосымша ПБ бастығының бұйрығы шығарылады.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Көтермелеу түрлерiн, соның iшiнде, ақшалай сыйақы мөлшерiн, көтермеленушiнiң қоғамдық тәртiптi қамтамасыз етуге қосқан үлесiн ескере отыра, Комиссия белгiлейдi.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Қоғамдық тәртiптi қамтамасыз етуге қатысқан азаматтарды көтермелеу шараларын ПБ салтанатты жағдайда жүзеге асырады.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мөлшерi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10 есе айлық есептiк көрсеткiштен аспайтын мөлшердегi ақшалай сыйақы.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Ақшалай сыйақы бюджеттік заңнамаға сәйкес төленеді.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