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95a2" w14:textId="2059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Президенттігіне, Қазақстан Республикасы Парламентінің депутаттығына және мәслихат депутаттығына кандидаттардың сайлаушылармен кездесу үшін үй-жайлар беру және үгіттік баспа материалдарын орналастыру үшін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2019 жылғы 4 наурыздағы № 13/02 қаулысы. Қарағанды облысының Әділет департаментінде 2019 жылғы 7 наурызда № 5222 болып тіркелді. Күші жойылды - Қарағанды облысы Осакаров ауданының әкімдігінің 2021 жылғы 30 шілдедегі № 48/01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ауданының әкімдігінің 30.07.2021 № 48/01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Осакаров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Президенттігіне, Қазақстан Республикасы Парламентінің депутаттығына және мәслихат депутаттығына кандидаттарға сайлаушыларымен кездесуі үшін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Президенттігіне, Қазақстан Республикасы Парламентінің депутаттығына және мәслихат депутаттығына кандидаттар үшін үгіттік баспа материалдарын орналастыру үшін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белгіленсін.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Осакаров ауданы әкімдігінің 2018 жылғы 12 наурыздағы "Қазақстан Республикасының Президенттігіне, Қазақстан Республикасы Парламентінің депутаттығына және мәслихат депутаттығына кандидаттардың сайлаушылармен кездесу үшін үй-жайлар беру және үгіттік баспа материалдарын орналастыру үшін орындар белгілеу туралы" № 18/01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4668 болып тіркелген, Қазақстан Республикасы нормативтік құқықтық актілерінің эталондық бақылау банкінде электрондық түрде 2018 жылы 6 сәуірде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 аппаратының басшысы Валентина Владимировна Абилсеитоваға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Президенттігіне, Қазақстан Республикасы Парламентінің депутаттығына және мәслихат депутаттығына кандидаттарға сайлаушыларымен кездесу үшін берілетін үй-жайлар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4259"/>
        <w:gridCol w:w="6516"/>
      </w:tblGrid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Үй-жайдың мекенжайы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Үй-жайдың атауы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Осакаровка кенті, Пионерская көшесі, 1а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 білім бөлімінің "Осакаров ауданының оқушыларға қосымша білім беру орталығы" коммуналдық мемлекеттік қазыналық кәсіпорыны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Молодежный кенті, Абай көшесі, 14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Молодежный кенті мәдени-сауық орталығының акт залы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Ақбұлақ ауылы, Гагарин көшесі, 8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"Ақбұлақ селосының № 28 орта мектебі" коммуналдық мемлекеттік мекемесінің спорт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Батпақты ауылы, Центральная көшесі, 37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ауылындағы ауылдық мәдениет үйінің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Аманқоңыр ауылы, Бейбітшілік көшесі, 23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Аманқоңыр ауылындағы ауылдық клубының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Есіл ауылы, Литвинская көшесі, 30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ауылындағы ауылдық мәдениет үйінің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Звездное ауылы, Ленин көшесі, 11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Звездное ауылындағы ауылдық клубының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Ертіс ауылы, Казахстанская көшесі, 17А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ауылындағы ауылдық клубының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Қарағайлы ауылы, Кооперативная көшесі, 20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ауылындағы ауылдық мәдениет үйінің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Сенокосное ауылы, Центральная көшесі, 7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Сенокосное ауылындағы ауылдық клубының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Шұңқыркөл ауылы, Тәуелсіздік көшесі, 1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"Шұңқыркөл селосының № 11 орта мектебі"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Уызбай ауылы, Мира көшесі, 21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Уызбай ауылындағы ауылдық мәдениет үйінің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Мирное ауылы, Мира көшесі, 14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ауылындағы ауылдық клубының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Николаевка ауылы, Центральная көшесі, 28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ауылындағы ауылдық мәдениет үйінің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Озерное ауылы, Центральная көшесі, 12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ауылындағы ауылдық мәдениет үйінің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Пионерское ауылы, Центральная көшесі, 36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Пионерское ауылындағы ауылдық клубының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Родниковское ауылы, Сарыарқа көшесі, 3А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Родниковское ауылындағы ауылдық клубының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Садовое ауылы, Целинная көшесі, 29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ауылындағы ауылдық мәдениет үйінің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Сарыөзек ауылы, Центральная көшесі, 11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ауылындағы ауылдық клубының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Сұңқар ауылы, Олимпийская көшесі, 6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ауылындағы ауылдық мәдениет үйінің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Тельманское ауылы, Школьная көшесі, 10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"Тельманское селосының № 22 орта мектебі" коммуналдық мемлекеттік мекемесінің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Трудовое ауылы, Юбилейная көшесі, 9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ауылындағы ауылдық клубының акт залы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Чапаево ауылы, Центральная көшесі, 5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"Чапаев ауылының бастауыш мектебі" бұрынғы коммуналдық мемлекеттік мекемесінің №3 кабинеті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ауданы, Шідерті ауылы, Мира көшесі, 37 үй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"Шідерті селосының негізгі мектебі" коммуналдық мемлекеттік мекемесінің акт залы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Президенттігіне, Қазақстан Республикасы Парламентінің депутаттығына және мәслихат депутаттығына кандидаттардың үгіттік баспа материалдарын орналастыру үшін орындар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2131"/>
        <w:gridCol w:w="6862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атауы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 кенті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көшесінің жол жиегіндегі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 орта мектебінің аумағындағы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Аманқоңыр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Пионерское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ауылы 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Литвинская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Тельманское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Уызбай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көшесіндегі ақпараттық стенд 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Родниковское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Сенокосное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Звездное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Ленина көшесіндегі ақпараттық стенд 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көшесіндегі ақпараттық стенд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ауылы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көшесіндегі ақпараттық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