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b430" w14:textId="286b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29 сәуірдегі № 25/01 қаулысы. Қарағанды облысының Әділет департаментінде 2019 жылғы 8 мамырда № 5327 болып тіркелді. Күші жойылды - Қарағанды облысы Осакаров ауданының әкімдігінің 2023 жылғы 24 қаңтардағы № 04/05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24.01.2023 </w:t>
      </w:r>
      <w:r>
        <w:rPr>
          <w:rFonts w:ascii="Times New Roman"/>
          <w:b w:val="false"/>
          <w:i w:val="false"/>
          <w:color w:val="ff0000"/>
          <w:sz w:val="28"/>
        </w:rPr>
        <w:t>№ 04/05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аумағында көшпелі сауданы жүзеге асыруға арнайы бөлінген орындар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2018 жылғы 12 наурыздағы "Осакаров ауданының аумағында көшпелі сауданы жүзеге асыру үшін арнайы бөлінген орындарды анықтау туралы" № 18/02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4667 болып тіркелген, Қазақстан Республикасы нормативтік құқықтық актілерінің эталондық бақылау банкінде электрондық түрде 2018 жылғы 6 сәуірінде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Осакаров ауданы әкімінің орынбасары Руслан Есенбекұлы Нұрмұханбетовқа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ауданының аумағында көшпелі сауданы жүзеге асыруға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көшесі, 38 "Ишим" тұтыну кооперативінің алаңы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3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 15/б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19 және 21 учаскесіндегі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37 ауылдың мәдениет үйі ғимаратының қасындағы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13, "Тойхана" ғимаратына қарама – қарсы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Литвиновская көшесі, 32, орталық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21, орталық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көшесі, 10 ,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көшесі, 17, ауылдың мәдениет үйі ғимаратының алдындағы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10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29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7, медициналық пункт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8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Уызбай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21, ауылдың мәдениет үйі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Мирное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14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21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3, "Комсомольское" фермерлік шаруашылығы ғимараты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бастауыш мектеп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13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41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21 "Приишимское" фермерлік шаруашылығының асхана ғимаратының және жеке кәсіпкер "Карапиди" ойын - сауық орталығы ғимаратының арасындағы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2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22 және Почтовая, 3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19/1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3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бұрыңғы клуб ғимараты жанындағы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бұрынғы клуб жанындағы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бұрыңғы мектеп ғимараты жанындағы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 көшесі, 21, дәрігерлік амбулатория ғимараты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7 және Школьная, 15 көшелерінің бұрышындағы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9 көшесіндегі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Механизаторская көшесі, 8, Чапаев ауылдық округі әкімінің аппаратының ғимаратына қарама – қарсы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29 көшесіндегі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