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208f" w14:textId="0852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Садовый ауылдық округінің әкімінің 2019 жылғы 19 наурыздағы № 1 шешімі. Қарағанды облысының Әділет департаментінде 2019 жылғы 28 наурызда № 5259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жер комиссиясының шешімі негізінде Садовый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 – оптикалық байланыс желісін тарту және пайдалану Садовый ауылында ауданы 1.2205 гектар жер учаскесі жер пайдаланушылардан алып қоймай, үш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Садовый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