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f890" w14:textId="5caf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2018 жылғы 26 желтоқсандағы XXVII сессиясының № 241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Ұлытау аудандық мәслихатының 2019 жылғы 12 наурыздағы № 261 шешімі. Қарағанды облысының Әділет департаментінде 2019 жылғы 20 наурызда № 5244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Ұлытау аудандық мәслихатының 2018 жылғы 26 желтоқсандағы ХXVIІ сессиясының № 241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5114 болып тіркелген, 2019 жылғы 5 қаңтардағы "Ұлытау өңірі" № 2-3 (6180) газетінде, Қазақстан Республикасы нормативтік құқықтық актілерінің эталондық бақылау банкінде электрондық түрде 2019 жылдың 22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7 961 124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5 043 505 мың теңге;</w:t>
      </w:r>
    </w:p>
    <w:bookmarkEnd w:id="4"/>
    <w:bookmarkStart w:name="z10" w:id="5"/>
    <w:p>
      <w:pPr>
        <w:spacing w:after="0"/>
        <w:ind w:left="0"/>
        <w:jc w:val="both"/>
      </w:pPr>
      <w:r>
        <w:rPr>
          <w:rFonts w:ascii="Times New Roman"/>
          <w:b w:val="false"/>
          <w:i w:val="false"/>
          <w:color w:val="000000"/>
          <w:sz w:val="28"/>
        </w:rPr>
        <w:t>
      салықтық емес түсімдер - 4 413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- 236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2 912 970 мың теңге;</w:t>
      </w:r>
    </w:p>
    <w:bookmarkEnd w:id="7"/>
    <w:bookmarkStart w:name="z13" w:id="8"/>
    <w:p>
      <w:pPr>
        <w:spacing w:after="0"/>
        <w:ind w:left="0"/>
        <w:jc w:val="both"/>
      </w:pPr>
      <w:r>
        <w:rPr>
          <w:rFonts w:ascii="Times New Roman"/>
          <w:b w:val="false"/>
          <w:i w:val="false"/>
          <w:color w:val="000000"/>
          <w:sz w:val="28"/>
        </w:rPr>
        <w:t>
      2) шығындар – 7 994 475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78 442 мың теңге:</w:t>
      </w:r>
    </w:p>
    <w:bookmarkEnd w:id="9"/>
    <w:bookmarkStart w:name="z15" w:id="10"/>
    <w:p>
      <w:pPr>
        <w:spacing w:after="0"/>
        <w:ind w:left="0"/>
        <w:jc w:val="both"/>
      </w:pPr>
      <w:r>
        <w:rPr>
          <w:rFonts w:ascii="Times New Roman"/>
          <w:b w:val="false"/>
          <w:i w:val="false"/>
          <w:color w:val="000000"/>
          <w:sz w:val="28"/>
        </w:rPr>
        <w:t>
      бюджеттік кредиттер – 102 262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23 820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111 793 мың теңге;</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111 793 мың теңге: </w:t>
      </w:r>
    </w:p>
    <w:bookmarkEnd w:id="16"/>
    <w:bookmarkStart w:name="z22" w:id="17"/>
    <w:p>
      <w:pPr>
        <w:spacing w:after="0"/>
        <w:ind w:left="0"/>
        <w:jc w:val="both"/>
      </w:pPr>
      <w:r>
        <w:rPr>
          <w:rFonts w:ascii="Times New Roman"/>
          <w:b w:val="false"/>
          <w:i w:val="false"/>
          <w:color w:val="000000"/>
          <w:sz w:val="28"/>
        </w:rPr>
        <w:t>
      қарыздар түсімі – 102 262 мың теңге;</w:t>
      </w:r>
    </w:p>
    <w:bookmarkEnd w:id="17"/>
    <w:bookmarkStart w:name="z23" w:id="18"/>
    <w:p>
      <w:pPr>
        <w:spacing w:after="0"/>
        <w:ind w:left="0"/>
        <w:jc w:val="both"/>
      </w:pPr>
      <w:r>
        <w:rPr>
          <w:rFonts w:ascii="Times New Roman"/>
          <w:b w:val="false"/>
          <w:i w:val="false"/>
          <w:color w:val="000000"/>
          <w:sz w:val="28"/>
        </w:rPr>
        <w:t>
      қарыздарды өтеу – 23 820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33 351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"6. Ұлытау ауданы әкімдігінің 2019 жылға арналған резерві 11 966 мың теңге сомасында бекітілсін.";</w:t>
      </w:r>
    </w:p>
    <w:bookmarkEnd w:id="20"/>
    <w:bookmarkStart w:name="z27" w:id="21"/>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жаңа редакцияда мазмұндалсын;</w:t>
      </w:r>
    </w:p>
    <w:bookmarkEnd w:id="21"/>
    <w:bookmarkStart w:name="z28"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Ершуманова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мәслихаттын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ХХХ сессиясының 2019 жылғы</w:t>
            </w:r>
            <w:r>
              <w:br/>
            </w:r>
            <w:r>
              <w:rPr>
                <w:rFonts w:ascii="Times New Roman"/>
                <w:b w:val="false"/>
                <w:i w:val="false"/>
                <w:color w:val="000000"/>
                <w:sz w:val="20"/>
              </w:rPr>
              <w:t>12 наурыздағы № 261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 241 шешіміне</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7961124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4794846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6205"/>
        <w:gridCol w:w="23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7994475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5"/>
        <w:gridCol w:w="1485"/>
        <w:gridCol w:w="4874"/>
        <w:gridCol w:w="1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100"/>
        <w:gridCol w:w="2320"/>
        <w:gridCol w:w="2320"/>
        <w:gridCol w:w="3750"/>
        <w:gridCol w:w="1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2108"/>
        <w:gridCol w:w="3867"/>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-111793</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41"/>
        <w:gridCol w:w="1641"/>
        <w:gridCol w:w="2097"/>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ХХХ сессиясының 2019 жылғы</w:t>
            </w:r>
            <w:r>
              <w:br/>
            </w:r>
            <w:r>
              <w:rPr>
                <w:rFonts w:ascii="Times New Roman"/>
                <w:b w:val="false"/>
                <w:i w:val="false"/>
                <w:color w:val="000000"/>
                <w:sz w:val="20"/>
              </w:rPr>
              <w:t>12 наурыздағы № 261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 241 шешіміне</w:t>
            </w:r>
            <w:r>
              <w:br/>
            </w:r>
            <w:r>
              <w:rPr>
                <w:rFonts w:ascii="Times New Roman"/>
                <w:b w:val="false"/>
                <w:i w:val="false"/>
                <w:color w:val="000000"/>
                <w:sz w:val="20"/>
              </w:rPr>
              <w:t>5 қосымша</w:t>
            </w:r>
          </w:p>
        </w:tc>
      </w:tr>
    </w:tbl>
    <w:bookmarkStart w:name="z36" w:id="24"/>
    <w:p>
      <w:pPr>
        <w:spacing w:after="0"/>
        <w:ind w:left="0"/>
        <w:jc w:val="left"/>
      </w:pPr>
      <w:r>
        <w:rPr>
          <w:rFonts w:ascii="Times New Roman"/>
          <w:b/>
          <w:i w:val="false"/>
          <w:color w:val="000000"/>
        </w:rPr>
        <w:t xml:space="preserve"> 2019 жылға арналған аудандық бюджеттің бюджеттік инвестициялық жобаларды іске асыруға бағытталған бағдарламаларының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6"/>
        <w:gridCol w:w="1468"/>
        <w:gridCol w:w="1469"/>
        <w:gridCol w:w="4572"/>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1227867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1108967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1094967</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ХХХ сессиясының 2019 жылғы</w:t>
            </w:r>
            <w:r>
              <w:br/>
            </w:r>
            <w:r>
              <w:rPr>
                <w:rFonts w:ascii="Times New Roman"/>
                <w:b w:val="false"/>
                <w:i w:val="false"/>
                <w:color w:val="000000"/>
                <w:sz w:val="20"/>
              </w:rPr>
              <w:t>12 наурыздағы № 261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 241 шешіміне</w:t>
            </w:r>
            <w:r>
              <w:br/>
            </w:r>
            <w:r>
              <w:rPr>
                <w:rFonts w:ascii="Times New Roman"/>
                <w:b w:val="false"/>
                <w:i w:val="false"/>
                <w:color w:val="000000"/>
                <w:sz w:val="20"/>
              </w:rPr>
              <w:t>6 қосымша</w:t>
            </w:r>
          </w:p>
        </w:tc>
      </w:tr>
    </w:tbl>
    <w:bookmarkStart w:name="z39" w:id="25"/>
    <w:p>
      <w:pPr>
        <w:spacing w:after="0"/>
        <w:ind w:left="0"/>
        <w:jc w:val="left"/>
      </w:pPr>
      <w:r>
        <w:rPr>
          <w:rFonts w:ascii="Times New Roman"/>
          <w:b/>
          <w:i w:val="false"/>
          <w:color w:val="000000"/>
        </w:rPr>
        <w:t xml:space="preserve"> 2019 жылға арналған аудандық бюджеттің кент, ауылдық округ әкімінің аппараттары арқылы бюджеттік бағдарламаларды іске асыру бойынша шығындар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801"/>
        <w:gridCol w:w="1537"/>
        <w:gridCol w:w="1537"/>
        <w:gridCol w:w="1537"/>
        <w:gridCol w:w="1537"/>
        <w:gridCol w:w="1538"/>
        <w:gridCol w:w="1538"/>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кенті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ұйымдастыру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ХХХ сессиясының 2019 жылғы</w:t>
            </w:r>
            <w:r>
              <w:br/>
            </w:r>
            <w:r>
              <w:rPr>
                <w:rFonts w:ascii="Times New Roman"/>
                <w:b w:val="false"/>
                <w:i w:val="false"/>
                <w:color w:val="000000"/>
                <w:sz w:val="20"/>
              </w:rPr>
              <w:t>12 наурыздағы № 261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XXVII сессиясының 2018 жылғы</w:t>
            </w:r>
            <w:r>
              <w:br/>
            </w:r>
            <w:r>
              <w:rPr>
                <w:rFonts w:ascii="Times New Roman"/>
                <w:b w:val="false"/>
                <w:i w:val="false"/>
                <w:color w:val="000000"/>
                <w:sz w:val="20"/>
              </w:rPr>
              <w:t>26 желтоқсандағы № 241 шешіміне</w:t>
            </w:r>
            <w:r>
              <w:br/>
            </w:r>
            <w:r>
              <w:rPr>
                <w:rFonts w:ascii="Times New Roman"/>
                <w:b w:val="false"/>
                <w:i w:val="false"/>
                <w:color w:val="000000"/>
                <w:sz w:val="20"/>
              </w:rPr>
              <w:t>8 қосымша</w:t>
            </w:r>
          </w:p>
        </w:tc>
      </w:tr>
    </w:tbl>
    <w:bookmarkStart w:name="z42" w:id="26"/>
    <w:p>
      <w:pPr>
        <w:spacing w:after="0"/>
        <w:ind w:left="0"/>
        <w:jc w:val="left"/>
      </w:pPr>
      <w:r>
        <w:rPr>
          <w:rFonts w:ascii="Times New Roman"/>
          <w:b/>
          <w:i w:val="false"/>
          <w:color w:val="000000"/>
        </w:rPr>
        <w:t xml:space="preserve"> 2019 жылға арналған кент және ауылдық округ бюджеттеріне аудандық бюджеттен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4"/>
        <w:gridCol w:w="3776"/>
      </w:tblGrid>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107167</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107167</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107167</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бюджетінің құрамында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81952</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мемлекеттік қызметкерлердің жаңа жалақы жүйесін енгізуге трансферт</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Жезді кенті мәдени-сауықтыру орталығын ұстап тұруға трансферт</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40205</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31099</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бюджетінің құрамында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мемлекеттік қызметкерлердің жаңа жалақы жүйесін енгізуге трансферт</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округінің су құбырларына жөндеу жүргізу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