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5814" w14:textId="e1d5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туралы" Ұлытау ауданы әкімдігінің 2017 жылғы 10 шілдедегі № 23/16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әкімдігінің 2019 жылғы 29 наурыздағы № 2 қаулысы. Қарағанды облысының Әділет департаментінде 2019 жылғы 3 сәуірде № 5279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Ұлытау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туралы" Ұлытау ауданы әкімдігінің 2017 жылғы 10 шілдедегі № 23/16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4329 болып тіркелген; 2017 жылғы 09 қыркүйек №35 (6109) санды "Ұлытау өңірі" газетінде жарияланған; Қазақстан Республикасы нормативтік құқықтық актілерінің эталондық бақылау банкінде электрондық түрде 2017 жылғы 08 тамызда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"Ұлытау ауданының экономика және қаржы бөлімі" мемлекеттік мекемесі қолданыстағы заңнамаға сәйкес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Ұлытау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Ә.С. Омар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