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815ca" w14:textId="fe815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аудандық мәслихатының 2018 жылғы 26 желтоқсандағы XXVII сессиясының № 241 "2019-2021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Қарағанды облысы Ұлытау аудандық мәслихатының 2019 жылғы 25 қарашадағы № 322 шешімі. Қарағанды облысының Әділет департаментінде 2019 жылғы 29 қарашада № 5546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ШЕШІМ</w:t>
      </w:r>
      <w:r>
        <w:rPr>
          <w:rFonts w:ascii="Times New Roman"/>
          <w:b/>
          <w:i w:val="false"/>
          <w:color w:val="000000"/>
          <w:sz w:val="28"/>
        </w:rPr>
        <w:t xml:space="preserve"> ЕТТІ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Ұлытау аудандық мәслихатының 2018 жылғы 26 желтоқсандағы ХXVIІ сессиясының №241 "2019-2021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№5114 болып тіркелген, 2019 жылғы 5 қаңтардағы "Ұлытау" №2-3 (6180) газетінде, Қазақстан Республикасы нормативтік құқықтық актілерінің эталондық бақылау банкінде электрондық түрде 2019 жылдың 22 қаңтарында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мазмұндалсын:</w:t>
      </w:r>
    </w:p>
    <w:bookmarkStart w:name="z7" w:id="2"/>
    <w:p>
      <w:pPr>
        <w:spacing w:after="0"/>
        <w:ind w:left="0"/>
        <w:jc w:val="both"/>
      </w:pPr>
      <w:r>
        <w:rPr>
          <w:rFonts w:ascii="Times New Roman"/>
          <w:b w:val="false"/>
          <w:i w:val="false"/>
          <w:color w:val="000000"/>
          <w:sz w:val="28"/>
        </w:rPr>
        <w:t xml:space="preserve">
      "1.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8 909 183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5 292 405 мың теңге;</w:t>
      </w:r>
    </w:p>
    <w:bookmarkEnd w:id="4"/>
    <w:bookmarkStart w:name="z10" w:id="5"/>
    <w:p>
      <w:pPr>
        <w:spacing w:after="0"/>
        <w:ind w:left="0"/>
        <w:jc w:val="both"/>
      </w:pPr>
      <w:r>
        <w:rPr>
          <w:rFonts w:ascii="Times New Roman"/>
          <w:b w:val="false"/>
          <w:i w:val="false"/>
          <w:color w:val="000000"/>
          <w:sz w:val="28"/>
        </w:rPr>
        <w:t>
      салықтық емес түсімдер – 4 413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236 мың теңге;</w:t>
      </w:r>
    </w:p>
    <w:bookmarkEnd w:id="6"/>
    <w:bookmarkStart w:name="z12" w:id="7"/>
    <w:p>
      <w:pPr>
        <w:spacing w:after="0"/>
        <w:ind w:left="0"/>
        <w:jc w:val="both"/>
      </w:pPr>
      <w:r>
        <w:rPr>
          <w:rFonts w:ascii="Times New Roman"/>
          <w:b w:val="false"/>
          <w:i w:val="false"/>
          <w:color w:val="000000"/>
          <w:sz w:val="28"/>
        </w:rPr>
        <w:t>
      трансферттердің түсімдері – 3 612 129 мың теңге;</w:t>
      </w:r>
    </w:p>
    <w:bookmarkEnd w:id="7"/>
    <w:bookmarkStart w:name="z13" w:id="8"/>
    <w:p>
      <w:pPr>
        <w:spacing w:after="0"/>
        <w:ind w:left="0"/>
        <w:jc w:val="both"/>
      </w:pPr>
      <w:r>
        <w:rPr>
          <w:rFonts w:ascii="Times New Roman"/>
          <w:b w:val="false"/>
          <w:i w:val="false"/>
          <w:color w:val="000000"/>
          <w:sz w:val="28"/>
        </w:rPr>
        <w:t>
      2) шығындар – 8 941 091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78 442 мың теңге:</w:t>
      </w:r>
    </w:p>
    <w:bookmarkEnd w:id="9"/>
    <w:bookmarkStart w:name="z15" w:id="10"/>
    <w:p>
      <w:pPr>
        <w:spacing w:after="0"/>
        <w:ind w:left="0"/>
        <w:jc w:val="both"/>
      </w:pPr>
      <w:r>
        <w:rPr>
          <w:rFonts w:ascii="Times New Roman"/>
          <w:b w:val="false"/>
          <w:i w:val="false"/>
          <w:color w:val="000000"/>
          <w:sz w:val="28"/>
        </w:rPr>
        <w:t>
      бюджеттік кредиттер –102 262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23 820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алу 110 350 мың теңге;</w:t>
      </w:r>
    </w:p>
    <w:bookmarkEnd w:id="15"/>
    <w:bookmarkStart w:name="z21" w:id="16"/>
    <w:p>
      <w:pPr>
        <w:spacing w:after="0"/>
        <w:ind w:left="0"/>
        <w:jc w:val="both"/>
      </w:pPr>
      <w:r>
        <w:rPr>
          <w:rFonts w:ascii="Times New Roman"/>
          <w:b w:val="false"/>
          <w:i w:val="false"/>
          <w:color w:val="000000"/>
          <w:sz w:val="28"/>
        </w:rPr>
        <w:t xml:space="preserve">
      6) бюджет тапшылығын қаржыландыру (профицитін пайдалану) – 110 350 мың теңге: </w:t>
      </w:r>
    </w:p>
    <w:bookmarkEnd w:id="16"/>
    <w:bookmarkStart w:name="z22" w:id="17"/>
    <w:p>
      <w:pPr>
        <w:spacing w:after="0"/>
        <w:ind w:left="0"/>
        <w:jc w:val="both"/>
      </w:pPr>
      <w:r>
        <w:rPr>
          <w:rFonts w:ascii="Times New Roman"/>
          <w:b w:val="false"/>
          <w:i w:val="false"/>
          <w:color w:val="000000"/>
          <w:sz w:val="28"/>
        </w:rPr>
        <w:t>
      қарыздар түсімі – 102 262 мың теңге;</w:t>
      </w:r>
    </w:p>
    <w:bookmarkEnd w:id="17"/>
    <w:bookmarkStart w:name="z23" w:id="18"/>
    <w:p>
      <w:pPr>
        <w:spacing w:after="0"/>
        <w:ind w:left="0"/>
        <w:jc w:val="both"/>
      </w:pPr>
      <w:r>
        <w:rPr>
          <w:rFonts w:ascii="Times New Roman"/>
          <w:b w:val="false"/>
          <w:i w:val="false"/>
          <w:color w:val="000000"/>
          <w:sz w:val="28"/>
        </w:rPr>
        <w:t>
      қарыздарды өтеу – 25 263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33 351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келесі редакцияда мазмұндалсын:</w:t>
      </w:r>
    </w:p>
    <w:bookmarkStart w:name="z26" w:id="20"/>
    <w:p>
      <w:pPr>
        <w:spacing w:after="0"/>
        <w:ind w:left="0"/>
        <w:jc w:val="both"/>
      </w:pPr>
      <w:r>
        <w:rPr>
          <w:rFonts w:ascii="Times New Roman"/>
          <w:b w:val="false"/>
          <w:i w:val="false"/>
          <w:color w:val="000000"/>
          <w:sz w:val="28"/>
        </w:rPr>
        <w:t>
      "6. Ұлытау ауданы әкімдігінің 2019 жылға арналған резерві 5000 мың теңге сомасында бекітілсін.";</w:t>
      </w:r>
    </w:p>
    <w:bookmarkEnd w:id="20"/>
    <w:bookmarkStart w:name="z27" w:id="21"/>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 қосымшалар</w:t>
      </w:r>
      <w:r>
        <w:rPr>
          <w:rFonts w:ascii="Times New Roman"/>
          <w:b w:val="false"/>
          <w:i w:val="false"/>
          <w:color w:val="000000"/>
          <w:sz w:val="28"/>
        </w:rPr>
        <w:t xml:space="preserve">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қосымшаларға</w:t>
      </w:r>
      <w:r>
        <w:rPr>
          <w:rFonts w:ascii="Times New Roman"/>
          <w:b w:val="false"/>
          <w:i w:val="false"/>
          <w:color w:val="000000"/>
          <w:sz w:val="28"/>
        </w:rPr>
        <w:t xml:space="preserve"> сәйкес жаңа редакцияда мазмұндалсын.</w:t>
      </w:r>
    </w:p>
    <w:bookmarkEnd w:id="21"/>
    <w:bookmarkStart w:name="z28" w:id="22"/>
    <w:p>
      <w:pPr>
        <w:spacing w:after="0"/>
        <w:ind w:left="0"/>
        <w:jc w:val="both"/>
      </w:pPr>
      <w:r>
        <w:rPr>
          <w:rFonts w:ascii="Times New Roman"/>
          <w:b w:val="false"/>
          <w:i w:val="false"/>
          <w:color w:val="000000"/>
          <w:sz w:val="28"/>
        </w:rPr>
        <w:t>
      2. Осы шешім 2019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Казанбаева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Сейтжанов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сессиясының 2019 жылғы</w:t>
            </w:r>
            <w:r>
              <w:br/>
            </w:r>
            <w:r>
              <w:rPr>
                <w:rFonts w:ascii="Times New Roman"/>
                <w:b w:val="false"/>
                <w:i w:val="false"/>
                <w:color w:val="000000"/>
                <w:sz w:val="20"/>
              </w:rPr>
              <w:t>қарашадағы №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XXVII сессиясының 2018 жылғы</w:t>
            </w:r>
            <w:r>
              <w:br/>
            </w:r>
            <w:r>
              <w:rPr>
                <w:rFonts w:ascii="Times New Roman"/>
                <w:b w:val="false"/>
                <w:i w:val="false"/>
                <w:color w:val="000000"/>
                <w:sz w:val="20"/>
              </w:rPr>
              <w:t>26 желтоқсандағы №241 шешіміне</w:t>
            </w:r>
            <w:r>
              <w:br/>
            </w:r>
            <w:r>
              <w:rPr>
                <w:rFonts w:ascii="Times New Roman"/>
                <w:b w:val="false"/>
                <w:i w:val="false"/>
                <w:color w:val="000000"/>
                <w:sz w:val="20"/>
              </w:rPr>
              <w:t>1 қосымша</w:t>
            </w:r>
          </w:p>
        </w:tc>
      </w:tr>
    </w:tbl>
    <w:bookmarkStart w:name="z33" w:id="23"/>
    <w:p>
      <w:pPr>
        <w:spacing w:after="0"/>
        <w:ind w:left="0"/>
        <w:jc w:val="left"/>
      </w:pPr>
      <w:r>
        <w:rPr>
          <w:rFonts w:ascii="Times New Roman"/>
          <w:b/>
          <w:i w:val="false"/>
          <w:color w:val="000000"/>
        </w:rPr>
        <w:t xml:space="preserve"> 2019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8909183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5292405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148840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148840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4960485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4941365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3612129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3612129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3612129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590"/>
        <w:gridCol w:w="1244"/>
        <w:gridCol w:w="1244"/>
        <w:gridCol w:w="5753"/>
        <w:gridCol w:w="25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8941091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692874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415730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141553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121624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251103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249698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276813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62682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161623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128943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2311599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163650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163650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86246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2075889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2051137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1998547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298447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198384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198384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67136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1120937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сумен жабдықтауды ұйымдастыру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1088751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1088751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737582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381837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323759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323759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144316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144316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112912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67558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164439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128728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128728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жөнiндегi iс-шараларды өткізу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аудандық маңызы бар қалалардың, ауылдық округтердiң, кенттердің, ауылдардың шекарасын белгiлеу кезiнде жүргiзiлетiн жерге орналастыру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құрылысы және құрылыс қызметі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736927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736927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727324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96562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620273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292914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292914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170370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170370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53744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жергілікті атқарушы органының резерві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2464297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2464297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2464297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алып қоюлар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2116635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146610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187646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78442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23820</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23820</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23820</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1485"/>
        <w:gridCol w:w="1485"/>
        <w:gridCol w:w="1485"/>
        <w:gridCol w:w="4874"/>
        <w:gridCol w:w="14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8"/>
        <w:gridCol w:w="1100"/>
        <w:gridCol w:w="2320"/>
        <w:gridCol w:w="2320"/>
        <w:gridCol w:w="3750"/>
        <w:gridCol w:w="11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8"/>
        <w:gridCol w:w="2108"/>
        <w:gridCol w:w="2108"/>
        <w:gridCol w:w="3867"/>
        <w:gridCol w:w="21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2"/>
        <w:gridCol w:w="6238"/>
      </w:tblGrid>
      <w:tr>
        <w:trPr>
          <w:trHeight w:val="30" w:hRule="atLeast"/>
        </w:trPr>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-110350</w:t>
            </w:r>
          </w:p>
        </w:tc>
      </w:tr>
      <w:tr>
        <w:trPr>
          <w:trHeight w:val="30" w:hRule="atLeast"/>
        </w:trPr>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2196"/>
        <w:gridCol w:w="1415"/>
        <w:gridCol w:w="1938"/>
        <w:gridCol w:w="53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102262</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102262</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102262</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5"/>
        <w:gridCol w:w="918"/>
        <w:gridCol w:w="1936"/>
        <w:gridCol w:w="1936"/>
        <w:gridCol w:w="3130"/>
        <w:gridCol w:w="29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25263</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25263</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25263</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25263</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1"/>
        <w:gridCol w:w="1641"/>
        <w:gridCol w:w="1641"/>
        <w:gridCol w:w="2097"/>
        <w:gridCol w:w="52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сессиясының 2019 жылғы</w:t>
            </w:r>
            <w:r>
              <w:br/>
            </w:r>
            <w:r>
              <w:rPr>
                <w:rFonts w:ascii="Times New Roman"/>
                <w:b w:val="false"/>
                <w:i w:val="false"/>
                <w:color w:val="000000"/>
                <w:sz w:val="20"/>
              </w:rPr>
              <w:t>қарашадағы №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XXVII сессиясының 2018 жылғы</w:t>
            </w:r>
            <w:r>
              <w:br/>
            </w:r>
            <w:r>
              <w:rPr>
                <w:rFonts w:ascii="Times New Roman"/>
                <w:b w:val="false"/>
                <w:i w:val="false"/>
                <w:color w:val="000000"/>
                <w:sz w:val="20"/>
              </w:rPr>
              <w:t>26 желтоқсандағы №241 шешіміне</w:t>
            </w:r>
            <w:r>
              <w:br/>
            </w:r>
            <w:r>
              <w:rPr>
                <w:rFonts w:ascii="Times New Roman"/>
                <w:b w:val="false"/>
                <w:i w:val="false"/>
                <w:color w:val="000000"/>
                <w:sz w:val="20"/>
              </w:rPr>
              <w:t>4 қосымша</w:t>
            </w:r>
          </w:p>
        </w:tc>
      </w:tr>
    </w:tbl>
    <w:bookmarkStart w:name="z36" w:id="24"/>
    <w:p>
      <w:pPr>
        <w:spacing w:after="0"/>
        <w:ind w:left="0"/>
        <w:jc w:val="left"/>
      </w:pPr>
      <w:r>
        <w:rPr>
          <w:rFonts w:ascii="Times New Roman"/>
          <w:b/>
          <w:i w:val="false"/>
          <w:color w:val="000000"/>
        </w:rPr>
        <w:t xml:space="preserve"> 2019 жылға арналған аудандық бюджет құрамында нысаналы трансферттер мен бюджеттік кредиттер</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9"/>
        <w:gridCol w:w="2811"/>
      </w:tblGrid>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3714391</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2468580</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1143549</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102262</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2468580</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 берілетін ағымдағы нысаналы трансферттер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22281</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125254</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519311</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15093</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берілетін ағымдағы нысаналы трансферттер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90292</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10922</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мектептердің педагог-психологтарының лауазымдық айлықақыларының мөлшерлерін ұлғайтуға және педагогикалық шеберлік біліктілігі үшін қосымша ақы төлеуге берілетін ағымдағы нысаналы трансферттер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білім беру инфрақұрылымын құруға</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16971</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нысандарының материалдық-техникалық базасын нығайтуға және жөндеу жүргізуге</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374879</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еңбек нарығын дамытуға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50265</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дамытудың 2017 - 2021 жылдарға арналған бағдарламасы шеңберінде кадрлардың біліктілігін арттыру, даярлау және қайта даярлауға аудан (облыстық маңызы бар қала) бюджеттеріне берілетін ағымдағы нысаналы трансферттер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14175</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орталықтарында әлеуметтік жұмыс кеңесшілерін және көмекшілерін енгізуге</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63168</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ағымдағы жөндеуге ағымдағы нысаналы трансферттер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92562</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 бойынша ағымдағы нысаналы трансферттер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613778</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аса қауіпті жұқпалы аурулармен ауыратын ауыл шаруашылығы малдарын санитарлық жоюға иелеріне орнын толтыруға және ветеринариялық препараттарды вакцинациялау, тасымалдау және сақтау бойынша қызметтер көрсетуге берілетін ағымдағы нысаналы трансферттер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спорт мекемелерінің ағымдағы шығындарына берілетін ағымдағы нысаналы трансферттер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шығындарды өтеу және мәдени мекемелерді жөндеуге берілетін ағымдағы нысаналы трансферттер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431614</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1143549</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ауылында кәріз жүйесін салуға</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711759</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ауылында кәріз тазалағыш имаратын салуға</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376654</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селосындағы "Қазақстан Республикасы Тәуелсіздігінің 20 жылдығы" атындағы көшеде салынатын екі пәтерлі үш бөлмелі 10 коммуналдық тұрғын үйлердің инженерлік-коммуникациялық инфрақұрылымды байланыстыратын желілерінің және аулаларын абаттандырудың құрылысына</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55136</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102262</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сессиясының 2019 жылғы</w:t>
            </w:r>
            <w:r>
              <w:br/>
            </w:r>
            <w:r>
              <w:rPr>
                <w:rFonts w:ascii="Times New Roman"/>
                <w:b w:val="false"/>
                <w:i w:val="false"/>
                <w:color w:val="000000"/>
                <w:sz w:val="20"/>
              </w:rPr>
              <w:t>қарашадағы №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XXVII сессиясының 2018 жылғы</w:t>
            </w:r>
            <w:r>
              <w:br/>
            </w:r>
            <w:r>
              <w:rPr>
                <w:rFonts w:ascii="Times New Roman"/>
                <w:b w:val="false"/>
                <w:i w:val="false"/>
                <w:color w:val="000000"/>
                <w:sz w:val="20"/>
              </w:rPr>
              <w:t>26 желтоқсандағы №241 шешіміне</w:t>
            </w:r>
            <w:r>
              <w:br/>
            </w:r>
            <w:r>
              <w:rPr>
                <w:rFonts w:ascii="Times New Roman"/>
                <w:b w:val="false"/>
                <w:i w:val="false"/>
                <w:color w:val="000000"/>
                <w:sz w:val="20"/>
              </w:rPr>
              <w:t>5 қосымша</w:t>
            </w:r>
          </w:p>
        </w:tc>
      </w:tr>
    </w:tbl>
    <w:bookmarkStart w:name="z39" w:id="25"/>
    <w:p>
      <w:pPr>
        <w:spacing w:after="0"/>
        <w:ind w:left="0"/>
        <w:jc w:val="left"/>
      </w:pPr>
      <w:r>
        <w:rPr>
          <w:rFonts w:ascii="Times New Roman"/>
          <w:b/>
          <w:i w:val="false"/>
          <w:color w:val="000000"/>
        </w:rPr>
        <w:t xml:space="preserve"> 2019 жылға арналған аудандық бюджеттің бюджеттік инвестициялық жобаларды іске асыруға бағытталған бағдарламаларының тізбесі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697"/>
        <w:gridCol w:w="1469"/>
        <w:gridCol w:w="1469"/>
        <w:gridCol w:w="4570"/>
        <w:gridCol w:w="30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1227856</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1162892</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69136</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69136</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67136</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1093756</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1088751</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1088751</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58078</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58078</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58078</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58078</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6886</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6886</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6886</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сессиясының 2019 жылғы</w:t>
            </w:r>
            <w:r>
              <w:br/>
            </w:r>
            <w:r>
              <w:rPr>
                <w:rFonts w:ascii="Times New Roman"/>
                <w:b w:val="false"/>
                <w:i w:val="false"/>
                <w:color w:val="000000"/>
                <w:sz w:val="20"/>
              </w:rPr>
              <w:t>қарашадағы №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XXVII сессиясының 2018 жылғы</w:t>
            </w:r>
            <w:r>
              <w:br/>
            </w:r>
            <w:r>
              <w:rPr>
                <w:rFonts w:ascii="Times New Roman"/>
                <w:b w:val="false"/>
                <w:i w:val="false"/>
                <w:color w:val="000000"/>
                <w:sz w:val="20"/>
              </w:rPr>
              <w:t>26 желтоқсандағы №241 шешіміне</w:t>
            </w:r>
            <w:r>
              <w:br/>
            </w:r>
            <w:r>
              <w:rPr>
                <w:rFonts w:ascii="Times New Roman"/>
                <w:b w:val="false"/>
                <w:i w:val="false"/>
                <w:color w:val="000000"/>
                <w:sz w:val="20"/>
              </w:rPr>
              <w:t>6 қосымша</w:t>
            </w:r>
          </w:p>
        </w:tc>
      </w:tr>
    </w:tbl>
    <w:bookmarkStart w:name="z42" w:id="26"/>
    <w:p>
      <w:pPr>
        <w:spacing w:after="0"/>
        <w:ind w:left="0"/>
        <w:jc w:val="left"/>
      </w:pPr>
      <w:r>
        <w:rPr>
          <w:rFonts w:ascii="Times New Roman"/>
          <w:b/>
          <w:i w:val="false"/>
          <w:color w:val="000000"/>
        </w:rPr>
        <w:t xml:space="preserve"> 2019 жылға арналған аудандық бюджеттің кент, ауылдық округ әкімінің аппараттары арқылы бюджеттік бағдарламаларды іске асыру бойынша шығындар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1801"/>
        <w:gridCol w:w="1537"/>
        <w:gridCol w:w="1537"/>
        <w:gridCol w:w="1537"/>
        <w:gridCol w:w="1537"/>
        <w:gridCol w:w="1538"/>
        <w:gridCol w:w="1538"/>
      </w:tblGrid>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Ақтас кенті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Қарсақпай кенті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Қаракеңгір ауылдық округі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Шеңбер ауылдық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 ауылдық округі</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 мен ауылдық округтер әкімі аппаратының қызметін қамтамасыз ету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шығындары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сумен жабдықтау ұйымдастыру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автомобиль жолдарының жұмыс істеуін қамтамасыз ету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bookmarkStart w:name="z43" w:id="27"/>
    <w:p>
      <w:pPr>
        <w:spacing w:after="0"/>
        <w:ind w:left="0"/>
        <w:jc w:val="both"/>
      </w:pPr>
      <w:r>
        <w:rPr>
          <w:rFonts w:ascii="Times New Roman"/>
          <w:b w:val="false"/>
          <w:i w:val="false"/>
          <w:color w:val="000000"/>
          <w:sz w:val="28"/>
        </w:rPr>
        <w:t>
      кестенің жалғасы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
        <w:gridCol w:w="1571"/>
        <w:gridCol w:w="1571"/>
        <w:gridCol w:w="1571"/>
        <w:gridCol w:w="1571"/>
        <w:gridCol w:w="1571"/>
        <w:gridCol w:w="1571"/>
        <w:gridCol w:w="1571"/>
      </w:tblGrid>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ауылдық округі</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Мибұлақ ауылдық округі</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ауылдық округі</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Жангелді ауылдық округі</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Борсеңгір ауылдық округі</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Терісаққан ауылдық округі</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 ауылдық округі</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19749</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21394</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20943</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23497</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 мен ауылдық округтер әкімі аппаратының қызметін қамтамасыз ету</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17149</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17288</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14408</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22854</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22908</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16564</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20143</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шығындары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сумен жабдықтау ұйымдастыру</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автомобиль жолдарының жұмыс істеуін қамтамасыз ету</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сессиясының 2019 жылғы</w:t>
            </w:r>
            <w:r>
              <w:br/>
            </w:r>
            <w:r>
              <w:rPr>
                <w:rFonts w:ascii="Times New Roman"/>
                <w:b w:val="false"/>
                <w:i w:val="false"/>
                <w:color w:val="000000"/>
                <w:sz w:val="20"/>
              </w:rPr>
              <w:t>қарашадағы № шешіміне</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XXVII сессиясының 2018 жылғы</w:t>
            </w:r>
            <w:r>
              <w:br/>
            </w:r>
            <w:r>
              <w:rPr>
                <w:rFonts w:ascii="Times New Roman"/>
                <w:b w:val="false"/>
                <w:i w:val="false"/>
                <w:color w:val="000000"/>
                <w:sz w:val="20"/>
              </w:rPr>
              <w:t>26 желтоқсандағы №241 шешіміне</w:t>
            </w:r>
            <w:r>
              <w:br/>
            </w:r>
            <w:r>
              <w:rPr>
                <w:rFonts w:ascii="Times New Roman"/>
                <w:b w:val="false"/>
                <w:i w:val="false"/>
                <w:color w:val="000000"/>
                <w:sz w:val="20"/>
              </w:rPr>
              <w:t>8 қосымша</w:t>
            </w:r>
          </w:p>
        </w:tc>
      </w:tr>
    </w:tbl>
    <w:bookmarkStart w:name="z46" w:id="28"/>
    <w:p>
      <w:pPr>
        <w:spacing w:after="0"/>
        <w:ind w:left="0"/>
        <w:jc w:val="left"/>
      </w:pPr>
      <w:r>
        <w:rPr>
          <w:rFonts w:ascii="Times New Roman"/>
          <w:b/>
          <w:i w:val="false"/>
          <w:color w:val="000000"/>
        </w:rPr>
        <w:t xml:space="preserve"> 2019 жылға арналған кент және ауылдық округ бюджеттеріне аудандық бюджеттен нысаналы трансферттер</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8"/>
        <w:gridCol w:w="4612"/>
      </w:tblGrid>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366935</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366935</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366935</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Жезді кентінің бюджеті</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90393</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 берілетін ағымдағы нысаналы трансферттер</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Жезді кенті мәдени-сауықтыру орталығын ұстап тұруға трансферт</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41207</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39293</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Апатты жағдайдағы тұрғын үйлерді техникалық зерттеуден өткізуге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етуге</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ұйымдастыруға</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ауылдық округінің бюджеті</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276542</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 берілетін ағымдағы нысаналы трансферттер</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11658</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226623</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көгалдандыруға</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етуге</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жарықтандыруға</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 аппаратының ағымдағы шығындарына</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5876</w:t>
            </w:r>
          </w:p>
        </w:tc>
      </w:tr>
      <w:tr>
        <w:trPr>
          <w:trHeight w:val="30" w:hRule="atLeast"/>
        </w:trPr>
        <w:tc>
          <w:tcPr>
            <w:tcW w:w="7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