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a6efc" w14:textId="6ea6e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кенттер, ауылдық округтер бюджеттері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аудандық мәслихатының 2019 жылғы 31 желтоқсандағы № 354 шешімі. Қарағанды облысының Әділет департаментінде 2020 жылғы 14 қаңтарда № 5678 болып тіркелді. Мерзімі өткендіктен қолданыс тоқтатылды</w:t>
      </w:r>
    </w:p>
    <w:p>
      <w:pPr>
        <w:spacing w:after="0"/>
        <w:ind w:left="0"/>
        <w:jc w:val="both"/>
      </w:pPr>
      <w:bookmarkStart w:name="z5"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ШЕШІМ ЕТТІ:</w:t>
      </w:r>
    </w:p>
    <w:bookmarkEnd w:id="0"/>
    <w:bookmarkStart w:name="z6" w:id="1"/>
    <w:p>
      <w:pPr>
        <w:spacing w:after="0"/>
        <w:ind w:left="0"/>
        <w:jc w:val="both"/>
      </w:pPr>
      <w:r>
        <w:rPr>
          <w:rFonts w:ascii="Times New Roman"/>
          <w:b w:val="false"/>
          <w:i w:val="false"/>
          <w:color w:val="000000"/>
          <w:sz w:val="28"/>
        </w:rPr>
        <w:t xml:space="preserve">
      1. 2020-2022 жылдарға арналған Жезді кентінің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келесі көлемдерде бекітілсін:</w:t>
      </w:r>
    </w:p>
    <w:bookmarkEnd w:id="1"/>
    <w:bookmarkStart w:name="z275" w:id="2"/>
    <w:p>
      <w:pPr>
        <w:spacing w:after="0"/>
        <w:ind w:left="0"/>
        <w:jc w:val="both"/>
      </w:pPr>
      <w:r>
        <w:rPr>
          <w:rFonts w:ascii="Times New Roman"/>
          <w:b w:val="false"/>
          <w:i w:val="false"/>
          <w:color w:val="000000"/>
          <w:sz w:val="28"/>
        </w:rPr>
        <w:t>
      1) кірістер – 545 150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3 320 мың теңге;</w:t>
      </w:r>
    </w:p>
    <w:bookmarkEnd w:id="3"/>
    <w:bookmarkStart w:name="z10" w:id="4"/>
    <w:p>
      <w:pPr>
        <w:spacing w:after="0"/>
        <w:ind w:left="0"/>
        <w:jc w:val="both"/>
      </w:pPr>
      <w:r>
        <w:rPr>
          <w:rFonts w:ascii="Times New Roman"/>
          <w:b w:val="false"/>
          <w:i w:val="false"/>
          <w:color w:val="000000"/>
          <w:sz w:val="28"/>
        </w:rPr>
        <w:t>
      салықтық емес түсімдер – 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5"/>
    <w:bookmarkStart w:name="z12" w:id="6"/>
    <w:p>
      <w:pPr>
        <w:spacing w:after="0"/>
        <w:ind w:left="0"/>
        <w:jc w:val="both"/>
      </w:pPr>
      <w:r>
        <w:rPr>
          <w:rFonts w:ascii="Times New Roman"/>
          <w:b w:val="false"/>
          <w:i w:val="false"/>
          <w:color w:val="000000"/>
          <w:sz w:val="28"/>
        </w:rPr>
        <w:t>
      трансферттердің түсімдері – 541 830 мың теңге;</w:t>
      </w:r>
    </w:p>
    <w:bookmarkEnd w:id="6"/>
    <w:bookmarkStart w:name="z13" w:id="7"/>
    <w:p>
      <w:pPr>
        <w:spacing w:after="0"/>
        <w:ind w:left="0"/>
        <w:jc w:val="both"/>
      </w:pPr>
      <w:r>
        <w:rPr>
          <w:rFonts w:ascii="Times New Roman"/>
          <w:b w:val="false"/>
          <w:i w:val="false"/>
          <w:color w:val="000000"/>
          <w:sz w:val="28"/>
        </w:rPr>
        <w:t>
      2) шығындар – 587 957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0 мың теңге:</w:t>
      </w:r>
    </w:p>
    <w:bookmarkEnd w:id="8"/>
    <w:bookmarkStart w:name="z15" w:id="9"/>
    <w:p>
      <w:pPr>
        <w:spacing w:after="0"/>
        <w:ind w:left="0"/>
        <w:jc w:val="both"/>
      </w:pPr>
      <w:r>
        <w:rPr>
          <w:rFonts w:ascii="Times New Roman"/>
          <w:b w:val="false"/>
          <w:i w:val="false"/>
          <w:color w:val="000000"/>
          <w:sz w:val="28"/>
        </w:rPr>
        <w:t>
      бюджеттік кредиттер – 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алу 42 807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42 807 мың теңге:</w:t>
      </w:r>
    </w:p>
    <w:bookmarkEnd w:id="15"/>
    <w:bookmarkStart w:name="z22" w:id="16"/>
    <w:p>
      <w:pPr>
        <w:spacing w:after="0"/>
        <w:ind w:left="0"/>
        <w:jc w:val="both"/>
      </w:pPr>
      <w:r>
        <w:rPr>
          <w:rFonts w:ascii="Times New Roman"/>
          <w:b w:val="false"/>
          <w:i w:val="false"/>
          <w:color w:val="000000"/>
          <w:sz w:val="28"/>
        </w:rPr>
        <w:t>
      қарыздар түсімі – 41 150 мың теңге;</w:t>
      </w:r>
    </w:p>
    <w:bookmarkEnd w:id="16"/>
    <w:bookmarkStart w:name="z23" w:id="17"/>
    <w:p>
      <w:pPr>
        <w:spacing w:after="0"/>
        <w:ind w:left="0"/>
        <w:jc w:val="both"/>
      </w:pPr>
      <w:r>
        <w:rPr>
          <w:rFonts w:ascii="Times New Roman"/>
          <w:b w:val="false"/>
          <w:i w:val="false"/>
          <w:color w:val="000000"/>
          <w:sz w:val="28"/>
        </w:rPr>
        <w:t>
      қарыздарды өтеу – 0 мың теңге;</w:t>
      </w:r>
    </w:p>
    <w:bookmarkEnd w:id="17"/>
    <w:bookmarkStart w:name="z24" w:id="18"/>
    <w:p>
      <w:pPr>
        <w:spacing w:after="0"/>
        <w:ind w:left="0"/>
        <w:jc w:val="both"/>
      </w:pPr>
      <w:r>
        <w:rPr>
          <w:rFonts w:ascii="Times New Roman"/>
          <w:b w:val="false"/>
          <w:i w:val="false"/>
          <w:color w:val="000000"/>
          <w:sz w:val="28"/>
        </w:rPr>
        <w:t>
      бюджет қаражатының пайдаланылатын қалдықтары – 1 657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Қарағанды облысы Ұлытау аудандық мәслихатының 11.12.2020 </w:t>
      </w:r>
      <w:r>
        <w:rPr>
          <w:rFonts w:ascii="Times New Roman"/>
          <w:b w:val="false"/>
          <w:i w:val="false"/>
          <w:color w:val="000000"/>
          <w:sz w:val="28"/>
        </w:rPr>
        <w:t>№ 408</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xml:space="preserve">
      2. 2020-2022 жылдарға арналған Ұлытау ауылдық округінің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оның ішінде 2020 жылға келесі көлемдерде бекітілсін:</w:t>
      </w:r>
    </w:p>
    <w:bookmarkEnd w:id="19"/>
    <w:bookmarkStart w:name="z27" w:id="20"/>
    <w:p>
      <w:pPr>
        <w:spacing w:after="0"/>
        <w:ind w:left="0"/>
        <w:jc w:val="both"/>
      </w:pPr>
      <w:r>
        <w:rPr>
          <w:rFonts w:ascii="Times New Roman"/>
          <w:b w:val="false"/>
          <w:i w:val="false"/>
          <w:color w:val="000000"/>
          <w:sz w:val="28"/>
        </w:rPr>
        <w:t>
      1) кірістер – 639 982 мың теңге, оның ішінде:</w:t>
      </w:r>
    </w:p>
    <w:bookmarkEnd w:id="20"/>
    <w:bookmarkStart w:name="z28" w:id="21"/>
    <w:p>
      <w:pPr>
        <w:spacing w:after="0"/>
        <w:ind w:left="0"/>
        <w:jc w:val="both"/>
      </w:pPr>
      <w:r>
        <w:rPr>
          <w:rFonts w:ascii="Times New Roman"/>
          <w:b w:val="false"/>
          <w:i w:val="false"/>
          <w:color w:val="000000"/>
          <w:sz w:val="28"/>
        </w:rPr>
        <w:t>
      салықтық түсімдер – 6 558 мың теңге;</w:t>
      </w:r>
    </w:p>
    <w:bookmarkEnd w:id="21"/>
    <w:bookmarkStart w:name="z29" w:id="22"/>
    <w:p>
      <w:pPr>
        <w:spacing w:after="0"/>
        <w:ind w:left="0"/>
        <w:jc w:val="both"/>
      </w:pPr>
      <w:r>
        <w:rPr>
          <w:rFonts w:ascii="Times New Roman"/>
          <w:b w:val="false"/>
          <w:i w:val="false"/>
          <w:color w:val="000000"/>
          <w:sz w:val="28"/>
        </w:rPr>
        <w:t>
      салықтық емес түсімдер – 0 мың теңге;</w:t>
      </w:r>
    </w:p>
    <w:bookmarkEnd w:id="22"/>
    <w:bookmarkStart w:name="z30" w:id="2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3"/>
    <w:bookmarkStart w:name="z31" w:id="24"/>
    <w:p>
      <w:pPr>
        <w:spacing w:after="0"/>
        <w:ind w:left="0"/>
        <w:jc w:val="both"/>
      </w:pPr>
      <w:r>
        <w:rPr>
          <w:rFonts w:ascii="Times New Roman"/>
          <w:b w:val="false"/>
          <w:i w:val="false"/>
          <w:color w:val="000000"/>
          <w:sz w:val="28"/>
        </w:rPr>
        <w:t>
      трансферттердің түсімдері – 633 424 мың теңге;</w:t>
      </w:r>
    </w:p>
    <w:bookmarkEnd w:id="24"/>
    <w:bookmarkStart w:name="z32" w:id="25"/>
    <w:p>
      <w:pPr>
        <w:spacing w:after="0"/>
        <w:ind w:left="0"/>
        <w:jc w:val="both"/>
      </w:pPr>
      <w:r>
        <w:rPr>
          <w:rFonts w:ascii="Times New Roman"/>
          <w:b w:val="false"/>
          <w:i w:val="false"/>
          <w:color w:val="000000"/>
          <w:sz w:val="28"/>
        </w:rPr>
        <w:t>
      2) шығындар – 967 217 мың теңге;</w:t>
      </w:r>
    </w:p>
    <w:bookmarkEnd w:id="25"/>
    <w:bookmarkStart w:name="z33" w:id="26"/>
    <w:p>
      <w:pPr>
        <w:spacing w:after="0"/>
        <w:ind w:left="0"/>
        <w:jc w:val="both"/>
      </w:pPr>
      <w:r>
        <w:rPr>
          <w:rFonts w:ascii="Times New Roman"/>
          <w:b w:val="false"/>
          <w:i w:val="false"/>
          <w:color w:val="000000"/>
          <w:sz w:val="28"/>
        </w:rPr>
        <w:t>
      3) таза бюджеттік кредиттеу – 0 мың теңге:</w:t>
      </w:r>
    </w:p>
    <w:bookmarkEnd w:id="26"/>
    <w:bookmarkStart w:name="z34" w:id="27"/>
    <w:p>
      <w:pPr>
        <w:spacing w:after="0"/>
        <w:ind w:left="0"/>
        <w:jc w:val="both"/>
      </w:pPr>
      <w:r>
        <w:rPr>
          <w:rFonts w:ascii="Times New Roman"/>
          <w:b w:val="false"/>
          <w:i w:val="false"/>
          <w:color w:val="000000"/>
          <w:sz w:val="28"/>
        </w:rPr>
        <w:t>
      бюджеттік кредиттер – 0 мың теңге;</w:t>
      </w:r>
    </w:p>
    <w:bookmarkEnd w:id="27"/>
    <w:bookmarkStart w:name="z35" w:id="28"/>
    <w:p>
      <w:pPr>
        <w:spacing w:after="0"/>
        <w:ind w:left="0"/>
        <w:jc w:val="both"/>
      </w:pPr>
      <w:r>
        <w:rPr>
          <w:rFonts w:ascii="Times New Roman"/>
          <w:b w:val="false"/>
          <w:i w:val="false"/>
          <w:color w:val="000000"/>
          <w:sz w:val="28"/>
        </w:rPr>
        <w:t>
      бюджеттік кредиттерді өтеу – 0 мың теңге;</w:t>
      </w:r>
    </w:p>
    <w:bookmarkEnd w:id="28"/>
    <w:bookmarkStart w:name="z36" w:id="29"/>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29"/>
    <w:bookmarkStart w:name="z37" w:id="30"/>
    <w:p>
      <w:pPr>
        <w:spacing w:after="0"/>
        <w:ind w:left="0"/>
        <w:jc w:val="both"/>
      </w:pPr>
      <w:r>
        <w:rPr>
          <w:rFonts w:ascii="Times New Roman"/>
          <w:b w:val="false"/>
          <w:i w:val="false"/>
          <w:color w:val="000000"/>
          <w:sz w:val="28"/>
        </w:rPr>
        <w:t>
      қаржы активтерін сатып – 0 мың теңге;</w:t>
      </w:r>
    </w:p>
    <w:bookmarkEnd w:id="30"/>
    <w:bookmarkStart w:name="z38" w:id="31"/>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31"/>
    <w:bookmarkStart w:name="z39" w:id="32"/>
    <w:p>
      <w:pPr>
        <w:spacing w:after="0"/>
        <w:ind w:left="0"/>
        <w:jc w:val="both"/>
      </w:pPr>
      <w:r>
        <w:rPr>
          <w:rFonts w:ascii="Times New Roman"/>
          <w:b w:val="false"/>
          <w:i w:val="false"/>
          <w:color w:val="000000"/>
          <w:sz w:val="28"/>
        </w:rPr>
        <w:t>
      5) бюджет тапшылығы (профициті) – алу 327 235 мың теңге;</w:t>
      </w:r>
    </w:p>
    <w:bookmarkEnd w:id="32"/>
    <w:bookmarkStart w:name="z40" w:id="33"/>
    <w:p>
      <w:pPr>
        <w:spacing w:after="0"/>
        <w:ind w:left="0"/>
        <w:jc w:val="both"/>
      </w:pPr>
      <w:r>
        <w:rPr>
          <w:rFonts w:ascii="Times New Roman"/>
          <w:b w:val="false"/>
          <w:i w:val="false"/>
          <w:color w:val="000000"/>
          <w:sz w:val="28"/>
        </w:rPr>
        <w:t>
      6) бюджет тапшылығын қаржыландыру (профицитін пайдалану) – 327 235 мың теңге:</w:t>
      </w:r>
    </w:p>
    <w:bookmarkEnd w:id="33"/>
    <w:bookmarkStart w:name="z41" w:id="34"/>
    <w:p>
      <w:pPr>
        <w:spacing w:after="0"/>
        <w:ind w:left="0"/>
        <w:jc w:val="both"/>
      </w:pPr>
      <w:r>
        <w:rPr>
          <w:rFonts w:ascii="Times New Roman"/>
          <w:b w:val="false"/>
          <w:i w:val="false"/>
          <w:color w:val="000000"/>
          <w:sz w:val="28"/>
        </w:rPr>
        <w:t>
      қарыздар түсімі – 318 065 мың теңге;</w:t>
      </w:r>
    </w:p>
    <w:bookmarkEnd w:id="34"/>
    <w:bookmarkStart w:name="z42" w:id="35"/>
    <w:p>
      <w:pPr>
        <w:spacing w:after="0"/>
        <w:ind w:left="0"/>
        <w:jc w:val="both"/>
      </w:pPr>
      <w:r>
        <w:rPr>
          <w:rFonts w:ascii="Times New Roman"/>
          <w:b w:val="false"/>
          <w:i w:val="false"/>
          <w:color w:val="000000"/>
          <w:sz w:val="28"/>
        </w:rPr>
        <w:t>
      қарыздарды өтеу – 0 мың теңге;</w:t>
      </w:r>
    </w:p>
    <w:bookmarkEnd w:id="35"/>
    <w:bookmarkStart w:name="z43" w:id="36"/>
    <w:p>
      <w:pPr>
        <w:spacing w:after="0"/>
        <w:ind w:left="0"/>
        <w:jc w:val="both"/>
      </w:pPr>
      <w:r>
        <w:rPr>
          <w:rFonts w:ascii="Times New Roman"/>
          <w:b w:val="false"/>
          <w:i w:val="false"/>
          <w:color w:val="000000"/>
          <w:sz w:val="28"/>
        </w:rPr>
        <w:t>
      бюджет қаражатының пайдаланылатын қалдықтары – 9 170 мың теңге.</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 жаңа редакцияда - Қарағанды облысы Ұлытау аудандық мәслихатының 11.12.2020 </w:t>
      </w:r>
      <w:r>
        <w:rPr>
          <w:rFonts w:ascii="Times New Roman"/>
          <w:b w:val="false"/>
          <w:i w:val="false"/>
          <w:color w:val="000000"/>
          <w:sz w:val="28"/>
        </w:rPr>
        <w:t>№ 408</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45" w:id="37"/>
    <w:p>
      <w:pPr>
        <w:spacing w:after="0"/>
        <w:ind w:left="0"/>
        <w:jc w:val="both"/>
      </w:pPr>
      <w:r>
        <w:rPr>
          <w:rFonts w:ascii="Times New Roman"/>
          <w:b w:val="false"/>
          <w:i w:val="false"/>
          <w:color w:val="000000"/>
          <w:sz w:val="28"/>
        </w:rPr>
        <w:t xml:space="preserve">
      3. 2020-2022 жылдарға арналған Ақтас кентінің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оның ішінде 2020 жылға келесі көлемдерде бекітілсін:</w:t>
      </w:r>
    </w:p>
    <w:bookmarkEnd w:id="37"/>
    <w:bookmarkStart w:name="z46" w:id="38"/>
    <w:p>
      <w:pPr>
        <w:spacing w:after="0"/>
        <w:ind w:left="0"/>
        <w:jc w:val="both"/>
      </w:pPr>
      <w:r>
        <w:rPr>
          <w:rFonts w:ascii="Times New Roman"/>
          <w:b w:val="false"/>
          <w:i w:val="false"/>
          <w:color w:val="000000"/>
          <w:sz w:val="28"/>
        </w:rPr>
        <w:t>
      1) кірістер – 66 371 мың теңге, оның ішінде:</w:t>
      </w:r>
    </w:p>
    <w:bookmarkEnd w:id="38"/>
    <w:bookmarkStart w:name="z47" w:id="39"/>
    <w:p>
      <w:pPr>
        <w:spacing w:after="0"/>
        <w:ind w:left="0"/>
        <w:jc w:val="both"/>
      </w:pPr>
      <w:r>
        <w:rPr>
          <w:rFonts w:ascii="Times New Roman"/>
          <w:b w:val="false"/>
          <w:i w:val="false"/>
          <w:color w:val="000000"/>
          <w:sz w:val="28"/>
        </w:rPr>
        <w:t>
      салықтық түсімдер – 160 мың теңге;</w:t>
      </w:r>
    </w:p>
    <w:bookmarkEnd w:id="39"/>
    <w:bookmarkStart w:name="z48" w:id="40"/>
    <w:p>
      <w:pPr>
        <w:spacing w:after="0"/>
        <w:ind w:left="0"/>
        <w:jc w:val="both"/>
      </w:pPr>
      <w:r>
        <w:rPr>
          <w:rFonts w:ascii="Times New Roman"/>
          <w:b w:val="false"/>
          <w:i w:val="false"/>
          <w:color w:val="000000"/>
          <w:sz w:val="28"/>
        </w:rPr>
        <w:t>
      салықтық емес түсімдер – 386 мың теңге;</w:t>
      </w:r>
    </w:p>
    <w:bookmarkEnd w:id="40"/>
    <w:bookmarkStart w:name="z49" w:id="4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41"/>
    <w:bookmarkStart w:name="z50" w:id="42"/>
    <w:p>
      <w:pPr>
        <w:spacing w:after="0"/>
        <w:ind w:left="0"/>
        <w:jc w:val="both"/>
      </w:pPr>
      <w:r>
        <w:rPr>
          <w:rFonts w:ascii="Times New Roman"/>
          <w:b w:val="false"/>
          <w:i w:val="false"/>
          <w:color w:val="000000"/>
          <w:sz w:val="28"/>
        </w:rPr>
        <w:t>
      трансферттердің түсімдері – 65 825 мың теңге;</w:t>
      </w:r>
    </w:p>
    <w:bookmarkEnd w:id="42"/>
    <w:bookmarkStart w:name="z51" w:id="43"/>
    <w:p>
      <w:pPr>
        <w:spacing w:after="0"/>
        <w:ind w:left="0"/>
        <w:jc w:val="both"/>
      </w:pPr>
      <w:r>
        <w:rPr>
          <w:rFonts w:ascii="Times New Roman"/>
          <w:b w:val="false"/>
          <w:i w:val="false"/>
          <w:color w:val="000000"/>
          <w:sz w:val="28"/>
        </w:rPr>
        <w:t>
      2) шығындар – 66 371 мың теңге;</w:t>
      </w:r>
    </w:p>
    <w:bookmarkEnd w:id="43"/>
    <w:bookmarkStart w:name="z52" w:id="44"/>
    <w:p>
      <w:pPr>
        <w:spacing w:after="0"/>
        <w:ind w:left="0"/>
        <w:jc w:val="both"/>
      </w:pPr>
      <w:r>
        <w:rPr>
          <w:rFonts w:ascii="Times New Roman"/>
          <w:b w:val="false"/>
          <w:i w:val="false"/>
          <w:color w:val="000000"/>
          <w:sz w:val="28"/>
        </w:rPr>
        <w:t>
      3) таза бюджеттік кредиттеу – 0 мың теңге:</w:t>
      </w:r>
    </w:p>
    <w:bookmarkEnd w:id="44"/>
    <w:bookmarkStart w:name="z53" w:id="45"/>
    <w:p>
      <w:pPr>
        <w:spacing w:after="0"/>
        <w:ind w:left="0"/>
        <w:jc w:val="both"/>
      </w:pPr>
      <w:r>
        <w:rPr>
          <w:rFonts w:ascii="Times New Roman"/>
          <w:b w:val="false"/>
          <w:i w:val="false"/>
          <w:color w:val="000000"/>
          <w:sz w:val="28"/>
        </w:rPr>
        <w:t>
      бюджеттік кредиттер – 0 мың теңге;</w:t>
      </w:r>
    </w:p>
    <w:bookmarkEnd w:id="45"/>
    <w:bookmarkStart w:name="z54" w:id="46"/>
    <w:p>
      <w:pPr>
        <w:spacing w:after="0"/>
        <w:ind w:left="0"/>
        <w:jc w:val="both"/>
      </w:pPr>
      <w:r>
        <w:rPr>
          <w:rFonts w:ascii="Times New Roman"/>
          <w:b w:val="false"/>
          <w:i w:val="false"/>
          <w:color w:val="000000"/>
          <w:sz w:val="28"/>
        </w:rPr>
        <w:t>
      бюджеттік кредиттерді өтеу – 0 мың теңге;</w:t>
      </w:r>
    </w:p>
    <w:bookmarkEnd w:id="46"/>
    <w:bookmarkStart w:name="z55" w:id="47"/>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47"/>
    <w:bookmarkStart w:name="z56" w:id="48"/>
    <w:p>
      <w:pPr>
        <w:spacing w:after="0"/>
        <w:ind w:left="0"/>
        <w:jc w:val="both"/>
      </w:pPr>
      <w:r>
        <w:rPr>
          <w:rFonts w:ascii="Times New Roman"/>
          <w:b w:val="false"/>
          <w:i w:val="false"/>
          <w:color w:val="000000"/>
          <w:sz w:val="28"/>
        </w:rPr>
        <w:t>
      қаржы активтерін сатып – 0 мың теңге;</w:t>
      </w:r>
    </w:p>
    <w:bookmarkEnd w:id="48"/>
    <w:bookmarkStart w:name="z57" w:id="49"/>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49"/>
    <w:bookmarkStart w:name="z58" w:id="50"/>
    <w:p>
      <w:pPr>
        <w:spacing w:after="0"/>
        <w:ind w:left="0"/>
        <w:jc w:val="both"/>
      </w:pPr>
      <w:r>
        <w:rPr>
          <w:rFonts w:ascii="Times New Roman"/>
          <w:b w:val="false"/>
          <w:i w:val="false"/>
          <w:color w:val="000000"/>
          <w:sz w:val="28"/>
        </w:rPr>
        <w:t>
      5) бюджет тапшылығы (профициті) – алу 0 мың теңге;</w:t>
      </w:r>
    </w:p>
    <w:bookmarkEnd w:id="50"/>
    <w:bookmarkStart w:name="z59" w:id="51"/>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51"/>
    <w:bookmarkStart w:name="z60" w:id="52"/>
    <w:p>
      <w:pPr>
        <w:spacing w:after="0"/>
        <w:ind w:left="0"/>
        <w:jc w:val="both"/>
      </w:pPr>
      <w:r>
        <w:rPr>
          <w:rFonts w:ascii="Times New Roman"/>
          <w:b w:val="false"/>
          <w:i w:val="false"/>
          <w:color w:val="000000"/>
          <w:sz w:val="28"/>
        </w:rPr>
        <w:t>
      қарыздар түсімі – 0 мың теңге;</w:t>
      </w:r>
    </w:p>
    <w:bookmarkEnd w:id="52"/>
    <w:bookmarkStart w:name="z61" w:id="53"/>
    <w:p>
      <w:pPr>
        <w:spacing w:after="0"/>
        <w:ind w:left="0"/>
        <w:jc w:val="both"/>
      </w:pPr>
      <w:r>
        <w:rPr>
          <w:rFonts w:ascii="Times New Roman"/>
          <w:b w:val="false"/>
          <w:i w:val="false"/>
          <w:color w:val="000000"/>
          <w:sz w:val="28"/>
        </w:rPr>
        <w:t>
      қарыздарды өтеу – 0 мың теңге;</w:t>
      </w:r>
    </w:p>
    <w:bookmarkEnd w:id="53"/>
    <w:bookmarkStart w:name="z62" w:id="54"/>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3-тармақ жаңа редакцияда - Қарағанды облысы Ұлытау аудандық мәслихатының 11.12.2020 </w:t>
      </w:r>
      <w:r>
        <w:rPr>
          <w:rFonts w:ascii="Times New Roman"/>
          <w:b w:val="false"/>
          <w:i w:val="false"/>
          <w:color w:val="000000"/>
          <w:sz w:val="28"/>
        </w:rPr>
        <w:t>№ 408</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64" w:id="55"/>
    <w:p>
      <w:pPr>
        <w:spacing w:after="0"/>
        <w:ind w:left="0"/>
        <w:jc w:val="both"/>
      </w:pPr>
      <w:r>
        <w:rPr>
          <w:rFonts w:ascii="Times New Roman"/>
          <w:b w:val="false"/>
          <w:i w:val="false"/>
          <w:color w:val="000000"/>
          <w:sz w:val="28"/>
        </w:rPr>
        <w:t xml:space="preserve">
      4. 2020-2022 жылдарға арналған Қарсақпай кентінің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оның ішінде 2020 жылға келесі көлемдерде бекітілсін:</w:t>
      </w:r>
    </w:p>
    <w:bookmarkEnd w:id="55"/>
    <w:bookmarkStart w:name="z65" w:id="56"/>
    <w:p>
      <w:pPr>
        <w:spacing w:after="0"/>
        <w:ind w:left="0"/>
        <w:jc w:val="both"/>
      </w:pPr>
      <w:r>
        <w:rPr>
          <w:rFonts w:ascii="Times New Roman"/>
          <w:b w:val="false"/>
          <w:i w:val="false"/>
          <w:color w:val="000000"/>
          <w:sz w:val="28"/>
        </w:rPr>
        <w:t>
      1) кірістер – 126 421 мың теңге, оның ішінде:</w:t>
      </w:r>
    </w:p>
    <w:bookmarkEnd w:id="56"/>
    <w:bookmarkStart w:name="z66" w:id="57"/>
    <w:p>
      <w:pPr>
        <w:spacing w:after="0"/>
        <w:ind w:left="0"/>
        <w:jc w:val="both"/>
      </w:pPr>
      <w:r>
        <w:rPr>
          <w:rFonts w:ascii="Times New Roman"/>
          <w:b w:val="false"/>
          <w:i w:val="false"/>
          <w:color w:val="000000"/>
          <w:sz w:val="28"/>
        </w:rPr>
        <w:t>
      салықтық түсімдер – 1 645 мың теңге;</w:t>
      </w:r>
    </w:p>
    <w:bookmarkEnd w:id="57"/>
    <w:bookmarkStart w:name="z67" w:id="58"/>
    <w:p>
      <w:pPr>
        <w:spacing w:after="0"/>
        <w:ind w:left="0"/>
        <w:jc w:val="both"/>
      </w:pPr>
      <w:r>
        <w:rPr>
          <w:rFonts w:ascii="Times New Roman"/>
          <w:b w:val="false"/>
          <w:i w:val="false"/>
          <w:color w:val="000000"/>
          <w:sz w:val="28"/>
        </w:rPr>
        <w:t>
      салықтық емес түсімдер – 1 218 мың теңге;</w:t>
      </w:r>
    </w:p>
    <w:bookmarkEnd w:id="58"/>
    <w:bookmarkStart w:name="z68" w:id="5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59"/>
    <w:bookmarkStart w:name="z69" w:id="60"/>
    <w:p>
      <w:pPr>
        <w:spacing w:after="0"/>
        <w:ind w:left="0"/>
        <w:jc w:val="both"/>
      </w:pPr>
      <w:r>
        <w:rPr>
          <w:rFonts w:ascii="Times New Roman"/>
          <w:b w:val="false"/>
          <w:i w:val="false"/>
          <w:color w:val="000000"/>
          <w:sz w:val="28"/>
        </w:rPr>
        <w:t>
      трансферттердің түсімдері – 123 558 мың теңге;</w:t>
      </w:r>
    </w:p>
    <w:bookmarkEnd w:id="60"/>
    <w:bookmarkStart w:name="z70" w:id="61"/>
    <w:p>
      <w:pPr>
        <w:spacing w:after="0"/>
        <w:ind w:left="0"/>
        <w:jc w:val="both"/>
      </w:pPr>
      <w:r>
        <w:rPr>
          <w:rFonts w:ascii="Times New Roman"/>
          <w:b w:val="false"/>
          <w:i w:val="false"/>
          <w:color w:val="000000"/>
          <w:sz w:val="28"/>
        </w:rPr>
        <w:t>
      2) шығындар – 126 421 мың теңге;</w:t>
      </w:r>
    </w:p>
    <w:bookmarkEnd w:id="61"/>
    <w:bookmarkStart w:name="z71" w:id="62"/>
    <w:p>
      <w:pPr>
        <w:spacing w:after="0"/>
        <w:ind w:left="0"/>
        <w:jc w:val="both"/>
      </w:pPr>
      <w:r>
        <w:rPr>
          <w:rFonts w:ascii="Times New Roman"/>
          <w:b w:val="false"/>
          <w:i w:val="false"/>
          <w:color w:val="000000"/>
          <w:sz w:val="28"/>
        </w:rPr>
        <w:t>
      3) таза бюджеттік кредиттеу – 0 мың теңге:</w:t>
      </w:r>
    </w:p>
    <w:bookmarkEnd w:id="62"/>
    <w:bookmarkStart w:name="z72" w:id="63"/>
    <w:p>
      <w:pPr>
        <w:spacing w:after="0"/>
        <w:ind w:left="0"/>
        <w:jc w:val="both"/>
      </w:pPr>
      <w:r>
        <w:rPr>
          <w:rFonts w:ascii="Times New Roman"/>
          <w:b w:val="false"/>
          <w:i w:val="false"/>
          <w:color w:val="000000"/>
          <w:sz w:val="28"/>
        </w:rPr>
        <w:t>
      бюджеттік кредиттер – 0 мың теңге;</w:t>
      </w:r>
    </w:p>
    <w:bookmarkEnd w:id="63"/>
    <w:bookmarkStart w:name="z73" w:id="64"/>
    <w:p>
      <w:pPr>
        <w:spacing w:after="0"/>
        <w:ind w:left="0"/>
        <w:jc w:val="both"/>
      </w:pPr>
      <w:r>
        <w:rPr>
          <w:rFonts w:ascii="Times New Roman"/>
          <w:b w:val="false"/>
          <w:i w:val="false"/>
          <w:color w:val="000000"/>
          <w:sz w:val="28"/>
        </w:rPr>
        <w:t>
      бюджеттік кредиттерді өтеу – 0 мың теңге;</w:t>
      </w:r>
    </w:p>
    <w:bookmarkEnd w:id="64"/>
    <w:bookmarkStart w:name="z74" w:id="65"/>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65"/>
    <w:bookmarkStart w:name="z75" w:id="66"/>
    <w:p>
      <w:pPr>
        <w:spacing w:after="0"/>
        <w:ind w:left="0"/>
        <w:jc w:val="both"/>
      </w:pPr>
      <w:r>
        <w:rPr>
          <w:rFonts w:ascii="Times New Roman"/>
          <w:b w:val="false"/>
          <w:i w:val="false"/>
          <w:color w:val="000000"/>
          <w:sz w:val="28"/>
        </w:rPr>
        <w:t>
      қаржы активтерін сатып – 0 мың теңге;</w:t>
      </w:r>
    </w:p>
    <w:bookmarkEnd w:id="66"/>
    <w:bookmarkStart w:name="z76" w:id="67"/>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67"/>
    <w:bookmarkStart w:name="z77" w:id="68"/>
    <w:p>
      <w:pPr>
        <w:spacing w:after="0"/>
        <w:ind w:left="0"/>
        <w:jc w:val="both"/>
      </w:pPr>
      <w:r>
        <w:rPr>
          <w:rFonts w:ascii="Times New Roman"/>
          <w:b w:val="false"/>
          <w:i w:val="false"/>
          <w:color w:val="000000"/>
          <w:sz w:val="28"/>
        </w:rPr>
        <w:t>
      5) бюджет тапшылығы (профициті) – алу 0 мың теңге;</w:t>
      </w:r>
    </w:p>
    <w:bookmarkEnd w:id="68"/>
    <w:bookmarkStart w:name="z78" w:id="69"/>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69"/>
    <w:bookmarkStart w:name="z79" w:id="70"/>
    <w:p>
      <w:pPr>
        <w:spacing w:after="0"/>
        <w:ind w:left="0"/>
        <w:jc w:val="both"/>
      </w:pPr>
      <w:r>
        <w:rPr>
          <w:rFonts w:ascii="Times New Roman"/>
          <w:b w:val="false"/>
          <w:i w:val="false"/>
          <w:color w:val="000000"/>
          <w:sz w:val="28"/>
        </w:rPr>
        <w:t>
      қарыздар түсімі – 0 мың теңге;</w:t>
      </w:r>
    </w:p>
    <w:bookmarkEnd w:id="70"/>
    <w:bookmarkStart w:name="z80" w:id="71"/>
    <w:p>
      <w:pPr>
        <w:spacing w:after="0"/>
        <w:ind w:left="0"/>
        <w:jc w:val="both"/>
      </w:pPr>
      <w:r>
        <w:rPr>
          <w:rFonts w:ascii="Times New Roman"/>
          <w:b w:val="false"/>
          <w:i w:val="false"/>
          <w:color w:val="000000"/>
          <w:sz w:val="28"/>
        </w:rPr>
        <w:t>
      қарыздарды өтеу – 0 мың теңге;</w:t>
      </w:r>
    </w:p>
    <w:bookmarkEnd w:id="71"/>
    <w:bookmarkStart w:name="z81" w:id="72"/>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4-тармақ жаңа редакцияда - Қарағанды облысы Ұлытау аудандық мәслихатының 11.12.2020 </w:t>
      </w:r>
      <w:r>
        <w:rPr>
          <w:rFonts w:ascii="Times New Roman"/>
          <w:b w:val="false"/>
          <w:i w:val="false"/>
          <w:color w:val="000000"/>
          <w:sz w:val="28"/>
        </w:rPr>
        <w:t>№ 408</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83" w:id="73"/>
    <w:p>
      <w:pPr>
        <w:spacing w:after="0"/>
        <w:ind w:left="0"/>
        <w:jc w:val="both"/>
      </w:pPr>
      <w:r>
        <w:rPr>
          <w:rFonts w:ascii="Times New Roman"/>
          <w:b w:val="false"/>
          <w:i w:val="false"/>
          <w:color w:val="000000"/>
          <w:sz w:val="28"/>
        </w:rPr>
        <w:t xml:space="preserve">
      5. 2020-2022 жылдарға арналған Қаракеңгір ауылдық округінің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қосымшаларға</w:t>
      </w:r>
      <w:r>
        <w:rPr>
          <w:rFonts w:ascii="Times New Roman"/>
          <w:b w:val="false"/>
          <w:i w:val="false"/>
          <w:color w:val="000000"/>
          <w:sz w:val="28"/>
        </w:rPr>
        <w:t xml:space="preserve"> сәйкес, оның ішінде 2020 жылға келесі көлемдерде бекітілсін:</w:t>
      </w:r>
    </w:p>
    <w:bookmarkEnd w:id="73"/>
    <w:bookmarkStart w:name="z84" w:id="74"/>
    <w:p>
      <w:pPr>
        <w:spacing w:after="0"/>
        <w:ind w:left="0"/>
        <w:jc w:val="both"/>
      </w:pPr>
      <w:r>
        <w:rPr>
          <w:rFonts w:ascii="Times New Roman"/>
          <w:b w:val="false"/>
          <w:i w:val="false"/>
          <w:color w:val="000000"/>
          <w:sz w:val="28"/>
        </w:rPr>
        <w:t>
      1) кірістер – 68 787 мың теңге, оның ішінде:</w:t>
      </w:r>
    </w:p>
    <w:bookmarkEnd w:id="74"/>
    <w:bookmarkStart w:name="z85" w:id="75"/>
    <w:p>
      <w:pPr>
        <w:spacing w:after="0"/>
        <w:ind w:left="0"/>
        <w:jc w:val="both"/>
      </w:pPr>
      <w:r>
        <w:rPr>
          <w:rFonts w:ascii="Times New Roman"/>
          <w:b w:val="false"/>
          <w:i w:val="false"/>
          <w:color w:val="000000"/>
          <w:sz w:val="28"/>
        </w:rPr>
        <w:t>
      салықтық түсімдер – 1 107 мың теңге;</w:t>
      </w:r>
    </w:p>
    <w:bookmarkEnd w:id="75"/>
    <w:bookmarkStart w:name="z86" w:id="76"/>
    <w:p>
      <w:pPr>
        <w:spacing w:after="0"/>
        <w:ind w:left="0"/>
        <w:jc w:val="both"/>
      </w:pPr>
      <w:r>
        <w:rPr>
          <w:rFonts w:ascii="Times New Roman"/>
          <w:b w:val="false"/>
          <w:i w:val="false"/>
          <w:color w:val="000000"/>
          <w:sz w:val="28"/>
        </w:rPr>
        <w:t>
      салықтық емес түсімдер – 200 мың теңге;</w:t>
      </w:r>
    </w:p>
    <w:bookmarkEnd w:id="76"/>
    <w:bookmarkStart w:name="z87" w:id="7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7"/>
    <w:bookmarkStart w:name="z88" w:id="78"/>
    <w:p>
      <w:pPr>
        <w:spacing w:after="0"/>
        <w:ind w:left="0"/>
        <w:jc w:val="both"/>
      </w:pPr>
      <w:r>
        <w:rPr>
          <w:rFonts w:ascii="Times New Roman"/>
          <w:b w:val="false"/>
          <w:i w:val="false"/>
          <w:color w:val="000000"/>
          <w:sz w:val="28"/>
        </w:rPr>
        <w:t>
      трансферттердің түсімдері – 67 480 мың теңге;</w:t>
      </w:r>
    </w:p>
    <w:bookmarkEnd w:id="78"/>
    <w:bookmarkStart w:name="z89" w:id="79"/>
    <w:p>
      <w:pPr>
        <w:spacing w:after="0"/>
        <w:ind w:left="0"/>
        <w:jc w:val="both"/>
      </w:pPr>
      <w:r>
        <w:rPr>
          <w:rFonts w:ascii="Times New Roman"/>
          <w:b w:val="false"/>
          <w:i w:val="false"/>
          <w:color w:val="000000"/>
          <w:sz w:val="28"/>
        </w:rPr>
        <w:t>
      2) шығындар – 68 787 мың теңге;</w:t>
      </w:r>
    </w:p>
    <w:bookmarkEnd w:id="79"/>
    <w:bookmarkStart w:name="z90" w:id="80"/>
    <w:p>
      <w:pPr>
        <w:spacing w:after="0"/>
        <w:ind w:left="0"/>
        <w:jc w:val="both"/>
      </w:pPr>
      <w:r>
        <w:rPr>
          <w:rFonts w:ascii="Times New Roman"/>
          <w:b w:val="false"/>
          <w:i w:val="false"/>
          <w:color w:val="000000"/>
          <w:sz w:val="28"/>
        </w:rPr>
        <w:t>
      3) таза бюджеттік кредиттеу – 0 мың теңге:</w:t>
      </w:r>
    </w:p>
    <w:bookmarkEnd w:id="80"/>
    <w:bookmarkStart w:name="z91" w:id="81"/>
    <w:p>
      <w:pPr>
        <w:spacing w:after="0"/>
        <w:ind w:left="0"/>
        <w:jc w:val="both"/>
      </w:pPr>
      <w:r>
        <w:rPr>
          <w:rFonts w:ascii="Times New Roman"/>
          <w:b w:val="false"/>
          <w:i w:val="false"/>
          <w:color w:val="000000"/>
          <w:sz w:val="28"/>
        </w:rPr>
        <w:t>
      бюджеттік кредиттер – 0 мың теңге;</w:t>
      </w:r>
    </w:p>
    <w:bookmarkEnd w:id="81"/>
    <w:bookmarkStart w:name="z92" w:id="82"/>
    <w:p>
      <w:pPr>
        <w:spacing w:after="0"/>
        <w:ind w:left="0"/>
        <w:jc w:val="both"/>
      </w:pPr>
      <w:r>
        <w:rPr>
          <w:rFonts w:ascii="Times New Roman"/>
          <w:b w:val="false"/>
          <w:i w:val="false"/>
          <w:color w:val="000000"/>
          <w:sz w:val="28"/>
        </w:rPr>
        <w:t>
      бюджеттік кредиттерді өтеу – 0 мың теңге;</w:t>
      </w:r>
    </w:p>
    <w:bookmarkEnd w:id="82"/>
    <w:bookmarkStart w:name="z93" w:id="83"/>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83"/>
    <w:bookmarkStart w:name="z94" w:id="84"/>
    <w:p>
      <w:pPr>
        <w:spacing w:after="0"/>
        <w:ind w:left="0"/>
        <w:jc w:val="both"/>
      </w:pPr>
      <w:r>
        <w:rPr>
          <w:rFonts w:ascii="Times New Roman"/>
          <w:b w:val="false"/>
          <w:i w:val="false"/>
          <w:color w:val="000000"/>
          <w:sz w:val="28"/>
        </w:rPr>
        <w:t>
      қаржы активтерін сатып – 0 мың теңге;</w:t>
      </w:r>
    </w:p>
    <w:bookmarkEnd w:id="84"/>
    <w:bookmarkStart w:name="z95" w:id="8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85"/>
    <w:bookmarkStart w:name="z96" w:id="86"/>
    <w:p>
      <w:pPr>
        <w:spacing w:after="0"/>
        <w:ind w:left="0"/>
        <w:jc w:val="both"/>
      </w:pPr>
      <w:r>
        <w:rPr>
          <w:rFonts w:ascii="Times New Roman"/>
          <w:b w:val="false"/>
          <w:i w:val="false"/>
          <w:color w:val="000000"/>
          <w:sz w:val="28"/>
        </w:rPr>
        <w:t>
      5) бюджет тапшылығы (профициті) – алу 0 мың теңге;</w:t>
      </w:r>
    </w:p>
    <w:bookmarkEnd w:id="86"/>
    <w:bookmarkStart w:name="z97" w:id="87"/>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87"/>
    <w:bookmarkStart w:name="z98" w:id="88"/>
    <w:p>
      <w:pPr>
        <w:spacing w:after="0"/>
        <w:ind w:left="0"/>
        <w:jc w:val="both"/>
      </w:pPr>
      <w:r>
        <w:rPr>
          <w:rFonts w:ascii="Times New Roman"/>
          <w:b w:val="false"/>
          <w:i w:val="false"/>
          <w:color w:val="000000"/>
          <w:sz w:val="28"/>
        </w:rPr>
        <w:t>
      қарыздар түсімі – 0 мың теңге;</w:t>
      </w:r>
    </w:p>
    <w:bookmarkEnd w:id="88"/>
    <w:bookmarkStart w:name="z99" w:id="89"/>
    <w:p>
      <w:pPr>
        <w:spacing w:after="0"/>
        <w:ind w:left="0"/>
        <w:jc w:val="both"/>
      </w:pPr>
      <w:r>
        <w:rPr>
          <w:rFonts w:ascii="Times New Roman"/>
          <w:b w:val="false"/>
          <w:i w:val="false"/>
          <w:color w:val="000000"/>
          <w:sz w:val="28"/>
        </w:rPr>
        <w:t>
      қарыздарды өтеу – 0 мың теңге;</w:t>
      </w:r>
    </w:p>
    <w:bookmarkEnd w:id="89"/>
    <w:bookmarkStart w:name="z100" w:id="90"/>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5-тармақ жаңа редакцияда - Қарағанды облысы Ұлытау аудандық мәслихатының 11.12.2020 </w:t>
      </w:r>
      <w:r>
        <w:rPr>
          <w:rFonts w:ascii="Times New Roman"/>
          <w:b w:val="false"/>
          <w:i w:val="false"/>
          <w:color w:val="000000"/>
          <w:sz w:val="28"/>
        </w:rPr>
        <w:t>№ 408</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102" w:id="91"/>
    <w:p>
      <w:pPr>
        <w:spacing w:after="0"/>
        <w:ind w:left="0"/>
        <w:jc w:val="both"/>
      </w:pPr>
      <w:r>
        <w:rPr>
          <w:rFonts w:ascii="Times New Roman"/>
          <w:b w:val="false"/>
          <w:i w:val="false"/>
          <w:color w:val="000000"/>
          <w:sz w:val="28"/>
        </w:rPr>
        <w:t xml:space="preserve">
      6. 2020-2022 жылдарға арналған Аманкелді ауылдық округінің бюджеті тиісінше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қосымшаларға</w:t>
      </w:r>
      <w:r>
        <w:rPr>
          <w:rFonts w:ascii="Times New Roman"/>
          <w:b w:val="false"/>
          <w:i w:val="false"/>
          <w:color w:val="000000"/>
          <w:sz w:val="28"/>
        </w:rPr>
        <w:t xml:space="preserve"> сәйкес, оның ішінде 2020 жылға келесі көлемдерде бекітілсін:</w:t>
      </w:r>
    </w:p>
    <w:bookmarkEnd w:id="91"/>
    <w:bookmarkStart w:name="z103" w:id="92"/>
    <w:p>
      <w:pPr>
        <w:spacing w:after="0"/>
        <w:ind w:left="0"/>
        <w:jc w:val="both"/>
      </w:pPr>
      <w:r>
        <w:rPr>
          <w:rFonts w:ascii="Times New Roman"/>
          <w:b w:val="false"/>
          <w:i w:val="false"/>
          <w:color w:val="000000"/>
          <w:sz w:val="28"/>
        </w:rPr>
        <w:t>
      1) кірістер – 54 579 мың теңге, оның ішінде:</w:t>
      </w:r>
    </w:p>
    <w:bookmarkEnd w:id="92"/>
    <w:bookmarkStart w:name="z104" w:id="93"/>
    <w:p>
      <w:pPr>
        <w:spacing w:after="0"/>
        <w:ind w:left="0"/>
        <w:jc w:val="both"/>
      </w:pPr>
      <w:r>
        <w:rPr>
          <w:rFonts w:ascii="Times New Roman"/>
          <w:b w:val="false"/>
          <w:i w:val="false"/>
          <w:color w:val="000000"/>
          <w:sz w:val="28"/>
        </w:rPr>
        <w:t>
      салықтық түсімдер – 662 мың теңге;</w:t>
      </w:r>
    </w:p>
    <w:bookmarkEnd w:id="93"/>
    <w:bookmarkStart w:name="z105" w:id="94"/>
    <w:p>
      <w:pPr>
        <w:spacing w:after="0"/>
        <w:ind w:left="0"/>
        <w:jc w:val="both"/>
      </w:pPr>
      <w:r>
        <w:rPr>
          <w:rFonts w:ascii="Times New Roman"/>
          <w:b w:val="false"/>
          <w:i w:val="false"/>
          <w:color w:val="000000"/>
          <w:sz w:val="28"/>
        </w:rPr>
        <w:t>
      салықтық емес түсімдер – 0 мың теңге;</w:t>
      </w:r>
    </w:p>
    <w:bookmarkEnd w:id="94"/>
    <w:bookmarkStart w:name="z106" w:id="9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95"/>
    <w:bookmarkStart w:name="z107" w:id="96"/>
    <w:p>
      <w:pPr>
        <w:spacing w:after="0"/>
        <w:ind w:left="0"/>
        <w:jc w:val="both"/>
      </w:pPr>
      <w:r>
        <w:rPr>
          <w:rFonts w:ascii="Times New Roman"/>
          <w:b w:val="false"/>
          <w:i w:val="false"/>
          <w:color w:val="000000"/>
          <w:sz w:val="28"/>
        </w:rPr>
        <w:t>
      трансферттердің түсімдері – 53 917 мың теңге;</w:t>
      </w:r>
    </w:p>
    <w:bookmarkEnd w:id="96"/>
    <w:bookmarkStart w:name="z108" w:id="97"/>
    <w:p>
      <w:pPr>
        <w:spacing w:after="0"/>
        <w:ind w:left="0"/>
        <w:jc w:val="both"/>
      </w:pPr>
      <w:r>
        <w:rPr>
          <w:rFonts w:ascii="Times New Roman"/>
          <w:b w:val="false"/>
          <w:i w:val="false"/>
          <w:color w:val="000000"/>
          <w:sz w:val="28"/>
        </w:rPr>
        <w:t>
      2) шығындар – 54 579 мың теңге;</w:t>
      </w:r>
    </w:p>
    <w:bookmarkEnd w:id="97"/>
    <w:bookmarkStart w:name="z109" w:id="98"/>
    <w:p>
      <w:pPr>
        <w:spacing w:after="0"/>
        <w:ind w:left="0"/>
        <w:jc w:val="both"/>
      </w:pPr>
      <w:r>
        <w:rPr>
          <w:rFonts w:ascii="Times New Roman"/>
          <w:b w:val="false"/>
          <w:i w:val="false"/>
          <w:color w:val="000000"/>
          <w:sz w:val="28"/>
        </w:rPr>
        <w:t>
      3) таза бюджеттік кредиттеу – 0 мың теңге:</w:t>
      </w:r>
    </w:p>
    <w:bookmarkEnd w:id="98"/>
    <w:bookmarkStart w:name="z110" w:id="99"/>
    <w:p>
      <w:pPr>
        <w:spacing w:after="0"/>
        <w:ind w:left="0"/>
        <w:jc w:val="both"/>
      </w:pPr>
      <w:r>
        <w:rPr>
          <w:rFonts w:ascii="Times New Roman"/>
          <w:b w:val="false"/>
          <w:i w:val="false"/>
          <w:color w:val="000000"/>
          <w:sz w:val="28"/>
        </w:rPr>
        <w:t>
      бюджеттік кредиттер – 0 мың теңге;</w:t>
      </w:r>
    </w:p>
    <w:bookmarkEnd w:id="99"/>
    <w:bookmarkStart w:name="z111" w:id="100"/>
    <w:p>
      <w:pPr>
        <w:spacing w:after="0"/>
        <w:ind w:left="0"/>
        <w:jc w:val="both"/>
      </w:pPr>
      <w:r>
        <w:rPr>
          <w:rFonts w:ascii="Times New Roman"/>
          <w:b w:val="false"/>
          <w:i w:val="false"/>
          <w:color w:val="000000"/>
          <w:sz w:val="28"/>
        </w:rPr>
        <w:t>
      бюджеттік кредиттерді өтеу – 0 мың теңге;</w:t>
      </w:r>
    </w:p>
    <w:bookmarkEnd w:id="100"/>
    <w:bookmarkStart w:name="z112" w:id="101"/>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01"/>
    <w:bookmarkStart w:name="z113" w:id="102"/>
    <w:p>
      <w:pPr>
        <w:spacing w:after="0"/>
        <w:ind w:left="0"/>
        <w:jc w:val="both"/>
      </w:pPr>
      <w:r>
        <w:rPr>
          <w:rFonts w:ascii="Times New Roman"/>
          <w:b w:val="false"/>
          <w:i w:val="false"/>
          <w:color w:val="000000"/>
          <w:sz w:val="28"/>
        </w:rPr>
        <w:t>
      қаржы активтерін сатып – 0 мың теңге;</w:t>
      </w:r>
    </w:p>
    <w:bookmarkEnd w:id="102"/>
    <w:bookmarkStart w:name="z114" w:id="10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03"/>
    <w:bookmarkStart w:name="z115" w:id="104"/>
    <w:p>
      <w:pPr>
        <w:spacing w:after="0"/>
        <w:ind w:left="0"/>
        <w:jc w:val="both"/>
      </w:pPr>
      <w:r>
        <w:rPr>
          <w:rFonts w:ascii="Times New Roman"/>
          <w:b w:val="false"/>
          <w:i w:val="false"/>
          <w:color w:val="000000"/>
          <w:sz w:val="28"/>
        </w:rPr>
        <w:t>
      5) бюджет тапшылығы (профициті) – алу 0 мың теңге;</w:t>
      </w:r>
    </w:p>
    <w:bookmarkEnd w:id="104"/>
    <w:bookmarkStart w:name="z116" w:id="105"/>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05"/>
    <w:bookmarkStart w:name="z117" w:id="106"/>
    <w:p>
      <w:pPr>
        <w:spacing w:after="0"/>
        <w:ind w:left="0"/>
        <w:jc w:val="both"/>
      </w:pPr>
      <w:r>
        <w:rPr>
          <w:rFonts w:ascii="Times New Roman"/>
          <w:b w:val="false"/>
          <w:i w:val="false"/>
          <w:color w:val="000000"/>
          <w:sz w:val="28"/>
        </w:rPr>
        <w:t>
      қарыздар түсімі – 0 мың теңге;</w:t>
      </w:r>
    </w:p>
    <w:bookmarkEnd w:id="106"/>
    <w:bookmarkStart w:name="z118" w:id="107"/>
    <w:p>
      <w:pPr>
        <w:spacing w:after="0"/>
        <w:ind w:left="0"/>
        <w:jc w:val="both"/>
      </w:pPr>
      <w:r>
        <w:rPr>
          <w:rFonts w:ascii="Times New Roman"/>
          <w:b w:val="false"/>
          <w:i w:val="false"/>
          <w:color w:val="000000"/>
          <w:sz w:val="28"/>
        </w:rPr>
        <w:t>
      қарыздарды өтеу – 0 мың теңге;</w:t>
      </w:r>
    </w:p>
    <w:bookmarkEnd w:id="107"/>
    <w:bookmarkStart w:name="z119" w:id="108"/>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6-тармақ жаңа редакцияда - Қарағанды облысы Ұлытау аудандық мәслихатының 11.12.2020 </w:t>
      </w:r>
      <w:r>
        <w:rPr>
          <w:rFonts w:ascii="Times New Roman"/>
          <w:b w:val="false"/>
          <w:i w:val="false"/>
          <w:color w:val="000000"/>
          <w:sz w:val="28"/>
        </w:rPr>
        <w:t>№ 408</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121" w:id="109"/>
    <w:p>
      <w:pPr>
        <w:spacing w:after="0"/>
        <w:ind w:left="0"/>
        <w:jc w:val="both"/>
      </w:pPr>
      <w:r>
        <w:rPr>
          <w:rFonts w:ascii="Times New Roman"/>
          <w:b w:val="false"/>
          <w:i w:val="false"/>
          <w:color w:val="000000"/>
          <w:sz w:val="28"/>
        </w:rPr>
        <w:t xml:space="preserve">
      7. 2020-2022 жылдарға арналған Шеңбер ауылдық округінің бюджеті тиісінше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қосымшаларға</w:t>
      </w:r>
      <w:r>
        <w:rPr>
          <w:rFonts w:ascii="Times New Roman"/>
          <w:b w:val="false"/>
          <w:i w:val="false"/>
          <w:color w:val="000000"/>
          <w:sz w:val="28"/>
        </w:rPr>
        <w:t xml:space="preserve"> сәйкес, оның ішінде 2020 жылға келесі көлемдерде бекітілсін:</w:t>
      </w:r>
    </w:p>
    <w:bookmarkEnd w:id="109"/>
    <w:bookmarkStart w:name="z122" w:id="110"/>
    <w:p>
      <w:pPr>
        <w:spacing w:after="0"/>
        <w:ind w:left="0"/>
        <w:jc w:val="both"/>
      </w:pPr>
      <w:r>
        <w:rPr>
          <w:rFonts w:ascii="Times New Roman"/>
          <w:b w:val="false"/>
          <w:i w:val="false"/>
          <w:color w:val="000000"/>
          <w:sz w:val="28"/>
        </w:rPr>
        <w:t>
      1) кірістер – 95 332 мың теңге, оның ішінде:</w:t>
      </w:r>
    </w:p>
    <w:bookmarkEnd w:id="110"/>
    <w:bookmarkStart w:name="z123" w:id="111"/>
    <w:p>
      <w:pPr>
        <w:spacing w:after="0"/>
        <w:ind w:left="0"/>
        <w:jc w:val="both"/>
      </w:pPr>
      <w:r>
        <w:rPr>
          <w:rFonts w:ascii="Times New Roman"/>
          <w:b w:val="false"/>
          <w:i w:val="false"/>
          <w:color w:val="000000"/>
          <w:sz w:val="28"/>
        </w:rPr>
        <w:t>
      салықтық түсімдер – 852 мың теңге;</w:t>
      </w:r>
    </w:p>
    <w:bookmarkEnd w:id="111"/>
    <w:bookmarkStart w:name="z124" w:id="112"/>
    <w:p>
      <w:pPr>
        <w:spacing w:after="0"/>
        <w:ind w:left="0"/>
        <w:jc w:val="both"/>
      </w:pPr>
      <w:r>
        <w:rPr>
          <w:rFonts w:ascii="Times New Roman"/>
          <w:b w:val="false"/>
          <w:i w:val="false"/>
          <w:color w:val="000000"/>
          <w:sz w:val="28"/>
        </w:rPr>
        <w:t>
      салықтық емес түсімдер – 3 723 мың теңге;</w:t>
      </w:r>
    </w:p>
    <w:bookmarkEnd w:id="112"/>
    <w:bookmarkStart w:name="z125" w:id="11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13"/>
    <w:bookmarkStart w:name="z126" w:id="114"/>
    <w:p>
      <w:pPr>
        <w:spacing w:after="0"/>
        <w:ind w:left="0"/>
        <w:jc w:val="both"/>
      </w:pPr>
      <w:r>
        <w:rPr>
          <w:rFonts w:ascii="Times New Roman"/>
          <w:b w:val="false"/>
          <w:i w:val="false"/>
          <w:color w:val="000000"/>
          <w:sz w:val="28"/>
        </w:rPr>
        <w:t>
      трансферттердің түсімдері – 90 757 мың теңге;</w:t>
      </w:r>
    </w:p>
    <w:bookmarkEnd w:id="114"/>
    <w:bookmarkStart w:name="z127" w:id="115"/>
    <w:p>
      <w:pPr>
        <w:spacing w:after="0"/>
        <w:ind w:left="0"/>
        <w:jc w:val="both"/>
      </w:pPr>
      <w:r>
        <w:rPr>
          <w:rFonts w:ascii="Times New Roman"/>
          <w:b w:val="false"/>
          <w:i w:val="false"/>
          <w:color w:val="000000"/>
          <w:sz w:val="28"/>
        </w:rPr>
        <w:t>
      2) шығындар – 95 332 мың теңге;</w:t>
      </w:r>
    </w:p>
    <w:bookmarkEnd w:id="115"/>
    <w:bookmarkStart w:name="z128" w:id="116"/>
    <w:p>
      <w:pPr>
        <w:spacing w:after="0"/>
        <w:ind w:left="0"/>
        <w:jc w:val="both"/>
      </w:pPr>
      <w:r>
        <w:rPr>
          <w:rFonts w:ascii="Times New Roman"/>
          <w:b w:val="false"/>
          <w:i w:val="false"/>
          <w:color w:val="000000"/>
          <w:sz w:val="28"/>
        </w:rPr>
        <w:t>
      3) таза бюджеттік кредиттеу – 0 мың теңге:</w:t>
      </w:r>
    </w:p>
    <w:bookmarkEnd w:id="116"/>
    <w:bookmarkStart w:name="z129" w:id="117"/>
    <w:p>
      <w:pPr>
        <w:spacing w:after="0"/>
        <w:ind w:left="0"/>
        <w:jc w:val="both"/>
      </w:pPr>
      <w:r>
        <w:rPr>
          <w:rFonts w:ascii="Times New Roman"/>
          <w:b w:val="false"/>
          <w:i w:val="false"/>
          <w:color w:val="000000"/>
          <w:sz w:val="28"/>
        </w:rPr>
        <w:t>
      бюджеттік кредиттер – 0 мың теңге;</w:t>
      </w:r>
    </w:p>
    <w:bookmarkEnd w:id="117"/>
    <w:bookmarkStart w:name="z130" w:id="118"/>
    <w:p>
      <w:pPr>
        <w:spacing w:after="0"/>
        <w:ind w:left="0"/>
        <w:jc w:val="both"/>
      </w:pPr>
      <w:r>
        <w:rPr>
          <w:rFonts w:ascii="Times New Roman"/>
          <w:b w:val="false"/>
          <w:i w:val="false"/>
          <w:color w:val="000000"/>
          <w:sz w:val="28"/>
        </w:rPr>
        <w:t>
      бюджеттік кредиттерді өтеу – 0 мың теңге;</w:t>
      </w:r>
    </w:p>
    <w:bookmarkEnd w:id="118"/>
    <w:bookmarkStart w:name="z131" w:id="119"/>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19"/>
    <w:bookmarkStart w:name="z132" w:id="120"/>
    <w:p>
      <w:pPr>
        <w:spacing w:after="0"/>
        <w:ind w:left="0"/>
        <w:jc w:val="both"/>
      </w:pPr>
      <w:r>
        <w:rPr>
          <w:rFonts w:ascii="Times New Roman"/>
          <w:b w:val="false"/>
          <w:i w:val="false"/>
          <w:color w:val="000000"/>
          <w:sz w:val="28"/>
        </w:rPr>
        <w:t>
      қаржы активтерін сатып – 0 мың теңге;</w:t>
      </w:r>
    </w:p>
    <w:bookmarkEnd w:id="120"/>
    <w:bookmarkStart w:name="z133" w:id="121"/>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21"/>
    <w:bookmarkStart w:name="z134" w:id="122"/>
    <w:p>
      <w:pPr>
        <w:spacing w:after="0"/>
        <w:ind w:left="0"/>
        <w:jc w:val="both"/>
      </w:pPr>
      <w:r>
        <w:rPr>
          <w:rFonts w:ascii="Times New Roman"/>
          <w:b w:val="false"/>
          <w:i w:val="false"/>
          <w:color w:val="000000"/>
          <w:sz w:val="28"/>
        </w:rPr>
        <w:t>
      5) бюджет тапшылығы (профициті) – алу 0 мың теңге;</w:t>
      </w:r>
    </w:p>
    <w:bookmarkEnd w:id="122"/>
    <w:bookmarkStart w:name="z135" w:id="123"/>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23"/>
    <w:bookmarkStart w:name="z136" w:id="124"/>
    <w:p>
      <w:pPr>
        <w:spacing w:after="0"/>
        <w:ind w:left="0"/>
        <w:jc w:val="both"/>
      </w:pPr>
      <w:r>
        <w:rPr>
          <w:rFonts w:ascii="Times New Roman"/>
          <w:b w:val="false"/>
          <w:i w:val="false"/>
          <w:color w:val="000000"/>
          <w:sz w:val="28"/>
        </w:rPr>
        <w:t>
      қарыздар түсімі – 0 мың теңге;</w:t>
      </w:r>
    </w:p>
    <w:bookmarkEnd w:id="124"/>
    <w:bookmarkStart w:name="z137" w:id="125"/>
    <w:p>
      <w:pPr>
        <w:spacing w:after="0"/>
        <w:ind w:left="0"/>
        <w:jc w:val="both"/>
      </w:pPr>
      <w:r>
        <w:rPr>
          <w:rFonts w:ascii="Times New Roman"/>
          <w:b w:val="false"/>
          <w:i w:val="false"/>
          <w:color w:val="000000"/>
          <w:sz w:val="28"/>
        </w:rPr>
        <w:t>
      қарыздарды өтеу – 0 мың теңге;</w:t>
      </w:r>
    </w:p>
    <w:bookmarkEnd w:id="125"/>
    <w:bookmarkStart w:name="z138" w:id="126"/>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7-тармақ жаңа редакцияда - Қарағанды облысы Ұлытау аудандық мәслихатының 11.12.2020 </w:t>
      </w:r>
      <w:r>
        <w:rPr>
          <w:rFonts w:ascii="Times New Roman"/>
          <w:b w:val="false"/>
          <w:i w:val="false"/>
          <w:color w:val="000000"/>
          <w:sz w:val="28"/>
        </w:rPr>
        <w:t>№ 408</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140" w:id="127"/>
    <w:p>
      <w:pPr>
        <w:spacing w:after="0"/>
        <w:ind w:left="0"/>
        <w:jc w:val="both"/>
      </w:pPr>
      <w:r>
        <w:rPr>
          <w:rFonts w:ascii="Times New Roman"/>
          <w:b w:val="false"/>
          <w:i w:val="false"/>
          <w:color w:val="000000"/>
          <w:sz w:val="28"/>
        </w:rPr>
        <w:t xml:space="preserve">
      8. 2020-2022 жылдарға арналған Егінді ауылдық округінің бюджеті тиісінше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қосымшаларға</w:t>
      </w:r>
      <w:r>
        <w:rPr>
          <w:rFonts w:ascii="Times New Roman"/>
          <w:b w:val="false"/>
          <w:i w:val="false"/>
          <w:color w:val="000000"/>
          <w:sz w:val="28"/>
        </w:rPr>
        <w:t xml:space="preserve"> сәйкес, оның ішінде 2020 жылға келесі көлемдерде бекітілсін:</w:t>
      </w:r>
    </w:p>
    <w:bookmarkEnd w:id="127"/>
    <w:bookmarkStart w:name="z141" w:id="128"/>
    <w:p>
      <w:pPr>
        <w:spacing w:after="0"/>
        <w:ind w:left="0"/>
        <w:jc w:val="both"/>
      </w:pPr>
      <w:r>
        <w:rPr>
          <w:rFonts w:ascii="Times New Roman"/>
          <w:b w:val="false"/>
          <w:i w:val="false"/>
          <w:color w:val="000000"/>
          <w:sz w:val="28"/>
        </w:rPr>
        <w:t>
      1) кірістер – 39 376 мың теңге, оның ішінде:</w:t>
      </w:r>
    </w:p>
    <w:bookmarkEnd w:id="128"/>
    <w:bookmarkStart w:name="z142" w:id="129"/>
    <w:p>
      <w:pPr>
        <w:spacing w:after="0"/>
        <w:ind w:left="0"/>
        <w:jc w:val="both"/>
      </w:pPr>
      <w:r>
        <w:rPr>
          <w:rFonts w:ascii="Times New Roman"/>
          <w:b w:val="false"/>
          <w:i w:val="false"/>
          <w:color w:val="000000"/>
          <w:sz w:val="28"/>
        </w:rPr>
        <w:t>
      салықтық түсімдер – 810 мың теңге;</w:t>
      </w:r>
    </w:p>
    <w:bookmarkEnd w:id="129"/>
    <w:bookmarkStart w:name="z143" w:id="130"/>
    <w:p>
      <w:pPr>
        <w:spacing w:after="0"/>
        <w:ind w:left="0"/>
        <w:jc w:val="both"/>
      </w:pPr>
      <w:r>
        <w:rPr>
          <w:rFonts w:ascii="Times New Roman"/>
          <w:b w:val="false"/>
          <w:i w:val="false"/>
          <w:color w:val="000000"/>
          <w:sz w:val="28"/>
        </w:rPr>
        <w:t>
      салықтық емес түсімдер – 100 мың теңге;</w:t>
      </w:r>
    </w:p>
    <w:bookmarkEnd w:id="130"/>
    <w:bookmarkStart w:name="z144" w:id="13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31"/>
    <w:bookmarkStart w:name="z145" w:id="132"/>
    <w:p>
      <w:pPr>
        <w:spacing w:after="0"/>
        <w:ind w:left="0"/>
        <w:jc w:val="both"/>
      </w:pPr>
      <w:r>
        <w:rPr>
          <w:rFonts w:ascii="Times New Roman"/>
          <w:b w:val="false"/>
          <w:i w:val="false"/>
          <w:color w:val="000000"/>
          <w:sz w:val="28"/>
        </w:rPr>
        <w:t>
      трансферттердің түсімдері – 38 466 мың теңге;</w:t>
      </w:r>
    </w:p>
    <w:bookmarkEnd w:id="132"/>
    <w:bookmarkStart w:name="z146" w:id="133"/>
    <w:p>
      <w:pPr>
        <w:spacing w:after="0"/>
        <w:ind w:left="0"/>
        <w:jc w:val="both"/>
      </w:pPr>
      <w:r>
        <w:rPr>
          <w:rFonts w:ascii="Times New Roman"/>
          <w:b w:val="false"/>
          <w:i w:val="false"/>
          <w:color w:val="000000"/>
          <w:sz w:val="28"/>
        </w:rPr>
        <w:t>
      2) шығындар – 39 376 мың теңге;</w:t>
      </w:r>
    </w:p>
    <w:bookmarkEnd w:id="133"/>
    <w:bookmarkStart w:name="z147" w:id="134"/>
    <w:p>
      <w:pPr>
        <w:spacing w:after="0"/>
        <w:ind w:left="0"/>
        <w:jc w:val="both"/>
      </w:pPr>
      <w:r>
        <w:rPr>
          <w:rFonts w:ascii="Times New Roman"/>
          <w:b w:val="false"/>
          <w:i w:val="false"/>
          <w:color w:val="000000"/>
          <w:sz w:val="28"/>
        </w:rPr>
        <w:t>
      3) таза бюджеттік кредиттеу – 0 мың теңге:</w:t>
      </w:r>
    </w:p>
    <w:bookmarkEnd w:id="134"/>
    <w:bookmarkStart w:name="z148" w:id="135"/>
    <w:p>
      <w:pPr>
        <w:spacing w:after="0"/>
        <w:ind w:left="0"/>
        <w:jc w:val="both"/>
      </w:pPr>
      <w:r>
        <w:rPr>
          <w:rFonts w:ascii="Times New Roman"/>
          <w:b w:val="false"/>
          <w:i w:val="false"/>
          <w:color w:val="000000"/>
          <w:sz w:val="28"/>
        </w:rPr>
        <w:t>
      бюджеттік кредиттер – 0 мың теңге;</w:t>
      </w:r>
    </w:p>
    <w:bookmarkEnd w:id="135"/>
    <w:bookmarkStart w:name="z149" w:id="136"/>
    <w:p>
      <w:pPr>
        <w:spacing w:after="0"/>
        <w:ind w:left="0"/>
        <w:jc w:val="both"/>
      </w:pPr>
      <w:r>
        <w:rPr>
          <w:rFonts w:ascii="Times New Roman"/>
          <w:b w:val="false"/>
          <w:i w:val="false"/>
          <w:color w:val="000000"/>
          <w:sz w:val="28"/>
        </w:rPr>
        <w:t>
      бюджеттік кредиттерді өтеу – 0 мың теңге;</w:t>
      </w:r>
    </w:p>
    <w:bookmarkEnd w:id="136"/>
    <w:bookmarkStart w:name="z150" w:id="137"/>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37"/>
    <w:bookmarkStart w:name="z151" w:id="138"/>
    <w:p>
      <w:pPr>
        <w:spacing w:after="0"/>
        <w:ind w:left="0"/>
        <w:jc w:val="both"/>
      </w:pPr>
      <w:r>
        <w:rPr>
          <w:rFonts w:ascii="Times New Roman"/>
          <w:b w:val="false"/>
          <w:i w:val="false"/>
          <w:color w:val="000000"/>
          <w:sz w:val="28"/>
        </w:rPr>
        <w:t>
      қаржы активтерін сатып – 0 мың теңге;</w:t>
      </w:r>
    </w:p>
    <w:bookmarkEnd w:id="138"/>
    <w:bookmarkStart w:name="z152" w:id="139"/>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9"/>
    <w:bookmarkStart w:name="z153" w:id="140"/>
    <w:p>
      <w:pPr>
        <w:spacing w:after="0"/>
        <w:ind w:left="0"/>
        <w:jc w:val="both"/>
      </w:pPr>
      <w:r>
        <w:rPr>
          <w:rFonts w:ascii="Times New Roman"/>
          <w:b w:val="false"/>
          <w:i w:val="false"/>
          <w:color w:val="000000"/>
          <w:sz w:val="28"/>
        </w:rPr>
        <w:t>
      5) бюджет тапшылығы (профициті) – алу 0 мың теңге;</w:t>
      </w:r>
    </w:p>
    <w:bookmarkEnd w:id="140"/>
    <w:bookmarkStart w:name="z154" w:id="141"/>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41"/>
    <w:bookmarkStart w:name="z155" w:id="142"/>
    <w:p>
      <w:pPr>
        <w:spacing w:after="0"/>
        <w:ind w:left="0"/>
        <w:jc w:val="both"/>
      </w:pPr>
      <w:r>
        <w:rPr>
          <w:rFonts w:ascii="Times New Roman"/>
          <w:b w:val="false"/>
          <w:i w:val="false"/>
          <w:color w:val="000000"/>
          <w:sz w:val="28"/>
        </w:rPr>
        <w:t>
      қарыздар түсімі – 0 мың теңге;</w:t>
      </w:r>
    </w:p>
    <w:bookmarkEnd w:id="142"/>
    <w:bookmarkStart w:name="z156" w:id="143"/>
    <w:p>
      <w:pPr>
        <w:spacing w:after="0"/>
        <w:ind w:left="0"/>
        <w:jc w:val="both"/>
      </w:pPr>
      <w:r>
        <w:rPr>
          <w:rFonts w:ascii="Times New Roman"/>
          <w:b w:val="false"/>
          <w:i w:val="false"/>
          <w:color w:val="000000"/>
          <w:sz w:val="28"/>
        </w:rPr>
        <w:t>
      қарыздарды өтеу – 0 мың теңге;</w:t>
      </w:r>
    </w:p>
    <w:bookmarkEnd w:id="143"/>
    <w:bookmarkStart w:name="z157" w:id="144"/>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8-тармақ жаңа редакцияда - Қарағанды облысы Ұлытау аудандық мәслихатының 11.12.2020 </w:t>
      </w:r>
      <w:r>
        <w:rPr>
          <w:rFonts w:ascii="Times New Roman"/>
          <w:b w:val="false"/>
          <w:i w:val="false"/>
          <w:color w:val="000000"/>
          <w:sz w:val="28"/>
        </w:rPr>
        <w:t>№ 408</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159" w:id="145"/>
    <w:p>
      <w:pPr>
        <w:spacing w:after="0"/>
        <w:ind w:left="0"/>
        <w:jc w:val="both"/>
      </w:pPr>
      <w:r>
        <w:rPr>
          <w:rFonts w:ascii="Times New Roman"/>
          <w:b w:val="false"/>
          <w:i w:val="false"/>
          <w:color w:val="000000"/>
          <w:sz w:val="28"/>
        </w:rPr>
        <w:t xml:space="preserve">
      9. 2020-2022 жылдарға арналған Алғабас ауылдық округінің бюджеті тиісінше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 қосымшаларға</w:t>
      </w:r>
      <w:r>
        <w:rPr>
          <w:rFonts w:ascii="Times New Roman"/>
          <w:b w:val="false"/>
          <w:i w:val="false"/>
          <w:color w:val="000000"/>
          <w:sz w:val="28"/>
        </w:rPr>
        <w:t xml:space="preserve"> сәйкес, оның ішінде 2020 жылға келесі көлемдерде бекітілсін:</w:t>
      </w:r>
    </w:p>
    <w:bookmarkEnd w:id="145"/>
    <w:bookmarkStart w:name="z160" w:id="146"/>
    <w:p>
      <w:pPr>
        <w:spacing w:after="0"/>
        <w:ind w:left="0"/>
        <w:jc w:val="both"/>
      </w:pPr>
      <w:r>
        <w:rPr>
          <w:rFonts w:ascii="Times New Roman"/>
          <w:b w:val="false"/>
          <w:i w:val="false"/>
          <w:color w:val="000000"/>
          <w:sz w:val="28"/>
        </w:rPr>
        <w:t>
      1) кірістер – 49 848 мың теңге, оның ішінде:</w:t>
      </w:r>
    </w:p>
    <w:bookmarkEnd w:id="146"/>
    <w:bookmarkStart w:name="z161" w:id="147"/>
    <w:p>
      <w:pPr>
        <w:spacing w:after="0"/>
        <w:ind w:left="0"/>
        <w:jc w:val="both"/>
      </w:pPr>
      <w:r>
        <w:rPr>
          <w:rFonts w:ascii="Times New Roman"/>
          <w:b w:val="false"/>
          <w:i w:val="false"/>
          <w:color w:val="000000"/>
          <w:sz w:val="28"/>
        </w:rPr>
        <w:t>
      салықтық түсімдер – 958 мың теңге;</w:t>
      </w:r>
    </w:p>
    <w:bookmarkEnd w:id="147"/>
    <w:bookmarkStart w:name="z162" w:id="148"/>
    <w:p>
      <w:pPr>
        <w:spacing w:after="0"/>
        <w:ind w:left="0"/>
        <w:jc w:val="both"/>
      </w:pPr>
      <w:r>
        <w:rPr>
          <w:rFonts w:ascii="Times New Roman"/>
          <w:b w:val="false"/>
          <w:i w:val="false"/>
          <w:color w:val="000000"/>
          <w:sz w:val="28"/>
        </w:rPr>
        <w:t>
      салықтық емес түсімдер – 806 мың теңге;</w:t>
      </w:r>
    </w:p>
    <w:bookmarkEnd w:id="148"/>
    <w:bookmarkStart w:name="z163" w:id="14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49"/>
    <w:bookmarkStart w:name="z164" w:id="150"/>
    <w:p>
      <w:pPr>
        <w:spacing w:after="0"/>
        <w:ind w:left="0"/>
        <w:jc w:val="both"/>
      </w:pPr>
      <w:r>
        <w:rPr>
          <w:rFonts w:ascii="Times New Roman"/>
          <w:b w:val="false"/>
          <w:i w:val="false"/>
          <w:color w:val="000000"/>
          <w:sz w:val="28"/>
        </w:rPr>
        <w:t>
      трансферттердің түсімдері – 48 084 мың теңге;</w:t>
      </w:r>
    </w:p>
    <w:bookmarkEnd w:id="150"/>
    <w:bookmarkStart w:name="z165" w:id="151"/>
    <w:p>
      <w:pPr>
        <w:spacing w:after="0"/>
        <w:ind w:left="0"/>
        <w:jc w:val="both"/>
      </w:pPr>
      <w:r>
        <w:rPr>
          <w:rFonts w:ascii="Times New Roman"/>
          <w:b w:val="false"/>
          <w:i w:val="false"/>
          <w:color w:val="000000"/>
          <w:sz w:val="28"/>
        </w:rPr>
        <w:t>
      2) шығындар – 49 848 мың теңге;</w:t>
      </w:r>
    </w:p>
    <w:bookmarkEnd w:id="151"/>
    <w:bookmarkStart w:name="z166" w:id="152"/>
    <w:p>
      <w:pPr>
        <w:spacing w:after="0"/>
        <w:ind w:left="0"/>
        <w:jc w:val="both"/>
      </w:pPr>
      <w:r>
        <w:rPr>
          <w:rFonts w:ascii="Times New Roman"/>
          <w:b w:val="false"/>
          <w:i w:val="false"/>
          <w:color w:val="000000"/>
          <w:sz w:val="28"/>
        </w:rPr>
        <w:t>
      3) таза бюджеттік кредиттеу – 0 мың теңге:</w:t>
      </w:r>
    </w:p>
    <w:bookmarkEnd w:id="152"/>
    <w:bookmarkStart w:name="z167" w:id="153"/>
    <w:p>
      <w:pPr>
        <w:spacing w:after="0"/>
        <w:ind w:left="0"/>
        <w:jc w:val="both"/>
      </w:pPr>
      <w:r>
        <w:rPr>
          <w:rFonts w:ascii="Times New Roman"/>
          <w:b w:val="false"/>
          <w:i w:val="false"/>
          <w:color w:val="000000"/>
          <w:sz w:val="28"/>
        </w:rPr>
        <w:t>
      бюджеттік кредиттер – 0 мың теңге;</w:t>
      </w:r>
    </w:p>
    <w:bookmarkEnd w:id="153"/>
    <w:bookmarkStart w:name="z168" w:id="154"/>
    <w:p>
      <w:pPr>
        <w:spacing w:after="0"/>
        <w:ind w:left="0"/>
        <w:jc w:val="both"/>
      </w:pPr>
      <w:r>
        <w:rPr>
          <w:rFonts w:ascii="Times New Roman"/>
          <w:b w:val="false"/>
          <w:i w:val="false"/>
          <w:color w:val="000000"/>
          <w:sz w:val="28"/>
        </w:rPr>
        <w:t>
      бюджеттік кредиттерді өтеу – 0 мың теңге;</w:t>
      </w:r>
    </w:p>
    <w:bookmarkEnd w:id="154"/>
    <w:bookmarkStart w:name="z169" w:id="155"/>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55"/>
    <w:bookmarkStart w:name="z170" w:id="156"/>
    <w:p>
      <w:pPr>
        <w:spacing w:after="0"/>
        <w:ind w:left="0"/>
        <w:jc w:val="both"/>
      </w:pPr>
      <w:r>
        <w:rPr>
          <w:rFonts w:ascii="Times New Roman"/>
          <w:b w:val="false"/>
          <w:i w:val="false"/>
          <w:color w:val="000000"/>
          <w:sz w:val="28"/>
        </w:rPr>
        <w:t>
      қаржы активтерін сатып – 0 мың теңге;</w:t>
      </w:r>
    </w:p>
    <w:bookmarkEnd w:id="156"/>
    <w:bookmarkStart w:name="z171" w:id="157"/>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57"/>
    <w:bookmarkStart w:name="z172" w:id="158"/>
    <w:p>
      <w:pPr>
        <w:spacing w:after="0"/>
        <w:ind w:left="0"/>
        <w:jc w:val="both"/>
      </w:pPr>
      <w:r>
        <w:rPr>
          <w:rFonts w:ascii="Times New Roman"/>
          <w:b w:val="false"/>
          <w:i w:val="false"/>
          <w:color w:val="000000"/>
          <w:sz w:val="28"/>
        </w:rPr>
        <w:t>
      5) бюджет тапшылығы (профициті) – алу 0 мың теңге;</w:t>
      </w:r>
    </w:p>
    <w:bookmarkEnd w:id="158"/>
    <w:bookmarkStart w:name="z173" w:id="159"/>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59"/>
    <w:bookmarkStart w:name="z174" w:id="160"/>
    <w:p>
      <w:pPr>
        <w:spacing w:after="0"/>
        <w:ind w:left="0"/>
        <w:jc w:val="both"/>
      </w:pPr>
      <w:r>
        <w:rPr>
          <w:rFonts w:ascii="Times New Roman"/>
          <w:b w:val="false"/>
          <w:i w:val="false"/>
          <w:color w:val="000000"/>
          <w:sz w:val="28"/>
        </w:rPr>
        <w:t>
      қарыздар түсімі – 0 мың теңге;</w:t>
      </w:r>
    </w:p>
    <w:bookmarkEnd w:id="160"/>
    <w:bookmarkStart w:name="z175" w:id="161"/>
    <w:p>
      <w:pPr>
        <w:spacing w:after="0"/>
        <w:ind w:left="0"/>
        <w:jc w:val="both"/>
      </w:pPr>
      <w:r>
        <w:rPr>
          <w:rFonts w:ascii="Times New Roman"/>
          <w:b w:val="false"/>
          <w:i w:val="false"/>
          <w:color w:val="000000"/>
          <w:sz w:val="28"/>
        </w:rPr>
        <w:t>
      қарыздарды өтеу – 0 мың теңге;</w:t>
      </w:r>
    </w:p>
    <w:bookmarkEnd w:id="161"/>
    <w:bookmarkStart w:name="z176" w:id="162"/>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9-тармақ жаңа редакцияда - Қарағанды облысы Ұлытау аудандық мәслихатының 11.12.2020 </w:t>
      </w:r>
      <w:r>
        <w:rPr>
          <w:rFonts w:ascii="Times New Roman"/>
          <w:b w:val="false"/>
          <w:i w:val="false"/>
          <w:color w:val="000000"/>
          <w:sz w:val="28"/>
        </w:rPr>
        <w:t>№ 408</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178" w:id="163"/>
    <w:p>
      <w:pPr>
        <w:spacing w:after="0"/>
        <w:ind w:left="0"/>
        <w:jc w:val="both"/>
      </w:pPr>
      <w:r>
        <w:rPr>
          <w:rFonts w:ascii="Times New Roman"/>
          <w:b w:val="false"/>
          <w:i w:val="false"/>
          <w:color w:val="000000"/>
          <w:sz w:val="28"/>
        </w:rPr>
        <w:t xml:space="preserve">
      10. 2020-2022 жылдарға арналған Мибұлақ ауылдық округінің бюджеті тиісінше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 қосымшаларға</w:t>
      </w:r>
      <w:r>
        <w:rPr>
          <w:rFonts w:ascii="Times New Roman"/>
          <w:b w:val="false"/>
          <w:i w:val="false"/>
          <w:color w:val="000000"/>
          <w:sz w:val="28"/>
        </w:rPr>
        <w:t xml:space="preserve"> сәйкес, оның ішінде 2020 жылға келесі көлемдерде бекітілсін:</w:t>
      </w:r>
    </w:p>
    <w:bookmarkEnd w:id="163"/>
    <w:bookmarkStart w:name="z179" w:id="164"/>
    <w:p>
      <w:pPr>
        <w:spacing w:after="0"/>
        <w:ind w:left="0"/>
        <w:jc w:val="both"/>
      </w:pPr>
      <w:r>
        <w:rPr>
          <w:rFonts w:ascii="Times New Roman"/>
          <w:b w:val="false"/>
          <w:i w:val="false"/>
          <w:color w:val="000000"/>
          <w:sz w:val="28"/>
        </w:rPr>
        <w:t>
      1) кірістер – 47 053 мың теңге, оның ішінде:</w:t>
      </w:r>
    </w:p>
    <w:bookmarkEnd w:id="164"/>
    <w:bookmarkStart w:name="z180" w:id="165"/>
    <w:p>
      <w:pPr>
        <w:spacing w:after="0"/>
        <w:ind w:left="0"/>
        <w:jc w:val="both"/>
      </w:pPr>
      <w:r>
        <w:rPr>
          <w:rFonts w:ascii="Times New Roman"/>
          <w:b w:val="false"/>
          <w:i w:val="false"/>
          <w:color w:val="000000"/>
          <w:sz w:val="28"/>
        </w:rPr>
        <w:t>
      салықтық түсімдер – 1 227 мың теңге;</w:t>
      </w:r>
    </w:p>
    <w:bookmarkEnd w:id="165"/>
    <w:bookmarkStart w:name="z181" w:id="166"/>
    <w:p>
      <w:pPr>
        <w:spacing w:after="0"/>
        <w:ind w:left="0"/>
        <w:jc w:val="both"/>
      </w:pPr>
      <w:r>
        <w:rPr>
          <w:rFonts w:ascii="Times New Roman"/>
          <w:b w:val="false"/>
          <w:i w:val="false"/>
          <w:color w:val="000000"/>
          <w:sz w:val="28"/>
        </w:rPr>
        <w:t>
      салықтық емес түсімдер – 1 305 мың теңге;</w:t>
      </w:r>
    </w:p>
    <w:bookmarkEnd w:id="166"/>
    <w:bookmarkStart w:name="z182" w:id="16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67"/>
    <w:bookmarkStart w:name="z183" w:id="168"/>
    <w:p>
      <w:pPr>
        <w:spacing w:after="0"/>
        <w:ind w:left="0"/>
        <w:jc w:val="both"/>
      </w:pPr>
      <w:r>
        <w:rPr>
          <w:rFonts w:ascii="Times New Roman"/>
          <w:b w:val="false"/>
          <w:i w:val="false"/>
          <w:color w:val="000000"/>
          <w:sz w:val="28"/>
        </w:rPr>
        <w:t>
      трансферттердің түсімдері – 44 521 мың теңге;</w:t>
      </w:r>
    </w:p>
    <w:bookmarkEnd w:id="168"/>
    <w:bookmarkStart w:name="z184" w:id="169"/>
    <w:p>
      <w:pPr>
        <w:spacing w:after="0"/>
        <w:ind w:left="0"/>
        <w:jc w:val="both"/>
      </w:pPr>
      <w:r>
        <w:rPr>
          <w:rFonts w:ascii="Times New Roman"/>
          <w:b w:val="false"/>
          <w:i w:val="false"/>
          <w:color w:val="000000"/>
          <w:sz w:val="28"/>
        </w:rPr>
        <w:t>
      2) шығындар – 47 053 мың теңге;</w:t>
      </w:r>
    </w:p>
    <w:bookmarkEnd w:id="169"/>
    <w:bookmarkStart w:name="z185" w:id="170"/>
    <w:p>
      <w:pPr>
        <w:spacing w:after="0"/>
        <w:ind w:left="0"/>
        <w:jc w:val="both"/>
      </w:pPr>
      <w:r>
        <w:rPr>
          <w:rFonts w:ascii="Times New Roman"/>
          <w:b w:val="false"/>
          <w:i w:val="false"/>
          <w:color w:val="000000"/>
          <w:sz w:val="28"/>
        </w:rPr>
        <w:t>
      3) таза бюджеттік кредиттеу – 0 мың теңге:</w:t>
      </w:r>
    </w:p>
    <w:bookmarkEnd w:id="170"/>
    <w:bookmarkStart w:name="z186" w:id="171"/>
    <w:p>
      <w:pPr>
        <w:spacing w:after="0"/>
        <w:ind w:left="0"/>
        <w:jc w:val="both"/>
      </w:pPr>
      <w:r>
        <w:rPr>
          <w:rFonts w:ascii="Times New Roman"/>
          <w:b w:val="false"/>
          <w:i w:val="false"/>
          <w:color w:val="000000"/>
          <w:sz w:val="28"/>
        </w:rPr>
        <w:t>
      бюджеттік кредиттер – 0 мың теңге;</w:t>
      </w:r>
    </w:p>
    <w:bookmarkEnd w:id="171"/>
    <w:bookmarkStart w:name="z187" w:id="172"/>
    <w:p>
      <w:pPr>
        <w:spacing w:after="0"/>
        <w:ind w:left="0"/>
        <w:jc w:val="both"/>
      </w:pPr>
      <w:r>
        <w:rPr>
          <w:rFonts w:ascii="Times New Roman"/>
          <w:b w:val="false"/>
          <w:i w:val="false"/>
          <w:color w:val="000000"/>
          <w:sz w:val="28"/>
        </w:rPr>
        <w:t>
      бюджеттік кредиттерді өтеу – 0 мың теңге;</w:t>
      </w:r>
    </w:p>
    <w:bookmarkEnd w:id="172"/>
    <w:bookmarkStart w:name="z188" w:id="173"/>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73"/>
    <w:bookmarkStart w:name="z189" w:id="174"/>
    <w:p>
      <w:pPr>
        <w:spacing w:after="0"/>
        <w:ind w:left="0"/>
        <w:jc w:val="both"/>
      </w:pPr>
      <w:r>
        <w:rPr>
          <w:rFonts w:ascii="Times New Roman"/>
          <w:b w:val="false"/>
          <w:i w:val="false"/>
          <w:color w:val="000000"/>
          <w:sz w:val="28"/>
        </w:rPr>
        <w:t>
      қаржы активтерін сатып – 0 мың теңге;</w:t>
      </w:r>
    </w:p>
    <w:bookmarkEnd w:id="174"/>
    <w:bookmarkStart w:name="z190" w:id="17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75"/>
    <w:bookmarkStart w:name="z191" w:id="176"/>
    <w:p>
      <w:pPr>
        <w:spacing w:after="0"/>
        <w:ind w:left="0"/>
        <w:jc w:val="both"/>
      </w:pPr>
      <w:r>
        <w:rPr>
          <w:rFonts w:ascii="Times New Roman"/>
          <w:b w:val="false"/>
          <w:i w:val="false"/>
          <w:color w:val="000000"/>
          <w:sz w:val="28"/>
        </w:rPr>
        <w:t>
      5) бюджет тапшылығы (профициті) – алу 0 мың теңге;</w:t>
      </w:r>
    </w:p>
    <w:bookmarkEnd w:id="176"/>
    <w:bookmarkStart w:name="z192" w:id="177"/>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77"/>
    <w:bookmarkStart w:name="z193" w:id="178"/>
    <w:p>
      <w:pPr>
        <w:spacing w:after="0"/>
        <w:ind w:left="0"/>
        <w:jc w:val="both"/>
      </w:pPr>
      <w:r>
        <w:rPr>
          <w:rFonts w:ascii="Times New Roman"/>
          <w:b w:val="false"/>
          <w:i w:val="false"/>
          <w:color w:val="000000"/>
          <w:sz w:val="28"/>
        </w:rPr>
        <w:t>
      қарыздар түсімі – 0 мың теңге;</w:t>
      </w:r>
    </w:p>
    <w:bookmarkEnd w:id="178"/>
    <w:bookmarkStart w:name="z194" w:id="179"/>
    <w:p>
      <w:pPr>
        <w:spacing w:after="0"/>
        <w:ind w:left="0"/>
        <w:jc w:val="both"/>
      </w:pPr>
      <w:r>
        <w:rPr>
          <w:rFonts w:ascii="Times New Roman"/>
          <w:b w:val="false"/>
          <w:i w:val="false"/>
          <w:color w:val="000000"/>
          <w:sz w:val="28"/>
        </w:rPr>
        <w:t>
      қарыздарды өтеу – 0 мың теңге;</w:t>
      </w:r>
    </w:p>
    <w:bookmarkEnd w:id="179"/>
    <w:bookmarkStart w:name="z195" w:id="180"/>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10-тармақ жаңа редакцияда - Қарағанды облысы Ұлытау аудандық мәслихатының 11.12.2020 </w:t>
      </w:r>
      <w:r>
        <w:rPr>
          <w:rFonts w:ascii="Times New Roman"/>
          <w:b w:val="false"/>
          <w:i w:val="false"/>
          <w:color w:val="000000"/>
          <w:sz w:val="28"/>
        </w:rPr>
        <w:t>№ 408</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197" w:id="181"/>
    <w:p>
      <w:pPr>
        <w:spacing w:after="0"/>
        <w:ind w:left="0"/>
        <w:jc w:val="both"/>
      </w:pPr>
      <w:r>
        <w:rPr>
          <w:rFonts w:ascii="Times New Roman"/>
          <w:b w:val="false"/>
          <w:i w:val="false"/>
          <w:color w:val="000000"/>
          <w:sz w:val="28"/>
        </w:rPr>
        <w:t xml:space="preserve">
      11. 2020-2022 жылдарға арналған Сарысу ауылдық округінің бюджеті тиісінше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 қосымшаларға</w:t>
      </w:r>
      <w:r>
        <w:rPr>
          <w:rFonts w:ascii="Times New Roman"/>
          <w:b w:val="false"/>
          <w:i w:val="false"/>
          <w:color w:val="000000"/>
          <w:sz w:val="28"/>
        </w:rPr>
        <w:t xml:space="preserve"> сәйкес, оның ішінде 2020 жылға келесі көлемдерде бекітілсін:</w:t>
      </w:r>
    </w:p>
    <w:bookmarkEnd w:id="181"/>
    <w:bookmarkStart w:name="z198" w:id="182"/>
    <w:p>
      <w:pPr>
        <w:spacing w:after="0"/>
        <w:ind w:left="0"/>
        <w:jc w:val="both"/>
      </w:pPr>
      <w:r>
        <w:rPr>
          <w:rFonts w:ascii="Times New Roman"/>
          <w:b w:val="false"/>
          <w:i w:val="false"/>
          <w:color w:val="000000"/>
          <w:sz w:val="28"/>
        </w:rPr>
        <w:t>
      1) кірістер – 41 457 мың теңге, оның ішінде:</w:t>
      </w:r>
    </w:p>
    <w:bookmarkEnd w:id="182"/>
    <w:bookmarkStart w:name="z199" w:id="183"/>
    <w:p>
      <w:pPr>
        <w:spacing w:after="0"/>
        <w:ind w:left="0"/>
        <w:jc w:val="both"/>
      </w:pPr>
      <w:r>
        <w:rPr>
          <w:rFonts w:ascii="Times New Roman"/>
          <w:b w:val="false"/>
          <w:i w:val="false"/>
          <w:color w:val="000000"/>
          <w:sz w:val="28"/>
        </w:rPr>
        <w:t>
      салықтық түсімдер – 1 213 мың теңге;</w:t>
      </w:r>
    </w:p>
    <w:bookmarkEnd w:id="183"/>
    <w:bookmarkStart w:name="z200" w:id="184"/>
    <w:p>
      <w:pPr>
        <w:spacing w:after="0"/>
        <w:ind w:left="0"/>
        <w:jc w:val="both"/>
      </w:pPr>
      <w:r>
        <w:rPr>
          <w:rFonts w:ascii="Times New Roman"/>
          <w:b w:val="false"/>
          <w:i w:val="false"/>
          <w:color w:val="000000"/>
          <w:sz w:val="28"/>
        </w:rPr>
        <w:t>
      салықтық емес түсімдер – 0 мың теңге;</w:t>
      </w:r>
    </w:p>
    <w:bookmarkEnd w:id="184"/>
    <w:bookmarkStart w:name="z201" w:id="18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85"/>
    <w:bookmarkStart w:name="z202" w:id="186"/>
    <w:p>
      <w:pPr>
        <w:spacing w:after="0"/>
        <w:ind w:left="0"/>
        <w:jc w:val="both"/>
      </w:pPr>
      <w:r>
        <w:rPr>
          <w:rFonts w:ascii="Times New Roman"/>
          <w:b w:val="false"/>
          <w:i w:val="false"/>
          <w:color w:val="000000"/>
          <w:sz w:val="28"/>
        </w:rPr>
        <w:t>
      трансферттердің түсімдері – 40 244 мың теңге;</w:t>
      </w:r>
    </w:p>
    <w:bookmarkEnd w:id="186"/>
    <w:bookmarkStart w:name="z203" w:id="187"/>
    <w:p>
      <w:pPr>
        <w:spacing w:after="0"/>
        <w:ind w:left="0"/>
        <w:jc w:val="both"/>
      </w:pPr>
      <w:r>
        <w:rPr>
          <w:rFonts w:ascii="Times New Roman"/>
          <w:b w:val="false"/>
          <w:i w:val="false"/>
          <w:color w:val="000000"/>
          <w:sz w:val="28"/>
        </w:rPr>
        <w:t>
      2) шығындар – 41 457 мың теңге;</w:t>
      </w:r>
    </w:p>
    <w:bookmarkEnd w:id="187"/>
    <w:bookmarkStart w:name="z204" w:id="188"/>
    <w:p>
      <w:pPr>
        <w:spacing w:after="0"/>
        <w:ind w:left="0"/>
        <w:jc w:val="both"/>
      </w:pPr>
      <w:r>
        <w:rPr>
          <w:rFonts w:ascii="Times New Roman"/>
          <w:b w:val="false"/>
          <w:i w:val="false"/>
          <w:color w:val="000000"/>
          <w:sz w:val="28"/>
        </w:rPr>
        <w:t>
      3) таза бюджеттік кредиттеу – 0 мың теңге:</w:t>
      </w:r>
    </w:p>
    <w:bookmarkEnd w:id="188"/>
    <w:bookmarkStart w:name="z205" w:id="189"/>
    <w:p>
      <w:pPr>
        <w:spacing w:after="0"/>
        <w:ind w:left="0"/>
        <w:jc w:val="both"/>
      </w:pPr>
      <w:r>
        <w:rPr>
          <w:rFonts w:ascii="Times New Roman"/>
          <w:b w:val="false"/>
          <w:i w:val="false"/>
          <w:color w:val="000000"/>
          <w:sz w:val="28"/>
        </w:rPr>
        <w:t>
      бюджеттік кредиттер – 0 мың теңге;</w:t>
      </w:r>
    </w:p>
    <w:bookmarkEnd w:id="189"/>
    <w:bookmarkStart w:name="z206" w:id="190"/>
    <w:p>
      <w:pPr>
        <w:spacing w:after="0"/>
        <w:ind w:left="0"/>
        <w:jc w:val="both"/>
      </w:pPr>
      <w:r>
        <w:rPr>
          <w:rFonts w:ascii="Times New Roman"/>
          <w:b w:val="false"/>
          <w:i w:val="false"/>
          <w:color w:val="000000"/>
          <w:sz w:val="28"/>
        </w:rPr>
        <w:t>
      бюджеттік кредиттерді өтеу – 0 мың теңге;</w:t>
      </w:r>
    </w:p>
    <w:bookmarkEnd w:id="190"/>
    <w:bookmarkStart w:name="z207" w:id="191"/>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91"/>
    <w:bookmarkStart w:name="z208" w:id="192"/>
    <w:p>
      <w:pPr>
        <w:spacing w:after="0"/>
        <w:ind w:left="0"/>
        <w:jc w:val="both"/>
      </w:pPr>
      <w:r>
        <w:rPr>
          <w:rFonts w:ascii="Times New Roman"/>
          <w:b w:val="false"/>
          <w:i w:val="false"/>
          <w:color w:val="000000"/>
          <w:sz w:val="28"/>
        </w:rPr>
        <w:t>
      қаржы активтерін сатып – 0 мың теңге;</w:t>
      </w:r>
    </w:p>
    <w:bookmarkEnd w:id="192"/>
    <w:bookmarkStart w:name="z209" w:id="19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93"/>
    <w:bookmarkStart w:name="z210" w:id="194"/>
    <w:p>
      <w:pPr>
        <w:spacing w:after="0"/>
        <w:ind w:left="0"/>
        <w:jc w:val="both"/>
      </w:pPr>
      <w:r>
        <w:rPr>
          <w:rFonts w:ascii="Times New Roman"/>
          <w:b w:val="false"/>
          <w:i w:val="false"/>
          <w:color w:val="000000"/>
          <w:sz w:val="28"/>
        </w:rPr>
        <w:t>
      5) бюджет тапшылығы (профициті) – алу 0 мың теңге;</w:t>
      </w:r>
    </w:p>
    <w:bookmarkEnd w:id="194"/>
    <w:bookmarkStart w:name="z211" w:id="195"/>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95"/>
    <w:bookmarkStart w:name="z212" w:id="196"/>
    <w:p>
      <w:pPr>
        <w:spacing w:after="0"/>
        <w:ind w:left="0"/>
        <w:jc w:val="both"/>
      </w:pPr>
      <w:r>
        <w:rPr>
          <w:rFonts w:ascii="Times New Roman"/>
          <w:b w:val="false"/>
          <w:i w:val="false"/>
          <w:color w:val="000000"/>
          <w:sz w:val="28"/>
        </w:rPr>
        <w:t>
      қарыздар түсімі – 0 мың теңге;</w:t>
      </w:r>
    </w:p>
    <w:bookmarkEnd w:id="196"/>
    <w:bookmarkStart w:name="z213" w:id="197"/>
    <w:p>
      <w:pPr>
        <w:spacing w:after="0"/>
        <w:ind w:left="0"/>
        <w:jc w:val="both"/>
      </w:pPr>
      <w:r>
        <w:rPr>
          <w:rFonts w:ascii="Times New Roman"/>
          <w:b w:val="false"/>
          <w:i w:val="false"/>
          <w:color w:val="000000"/>
          <w:sz w:val="28"/>
        </w:rPr>
        <w:t>
      қарыздарды өтеу – 0 мың теңге;</w:t>
      </w:r>
    </w:p>
    <w:bookmarkEnd w:id="197"/>
    <w:bookmarkStart w:name="z214" w:id="198"/>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11-тармақ жаңа редакцияда - Қарағанды облысы Ұлытау аудандық мәслихатының 11.12.2020 </w:t>
      </w:r>
      <w:r>
        <w:rPr>
          <w:rFonts w:ascii="Times New Roman"/>
          <w:b w:val="false"/>
          <w:i w:val="false"/>
          <w:color w:val="000000"/>
          <w:sz w:val="28"/>
        </w:rPr>
        <w:t>№ 408</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16" w:id="199"/>
    <w:p>
      <w:pPr>
        <w:spacing w:after="0"/>
        <w:ind w:left="0"/>
        <w:jc w:val="both"/>
      </w:pPr>
      <w:r>
        <w:rPr>
          <w:rFonts w:ascii="Times New Roman"/>
          <w:b w:val="false"/>
          <w:i w:val="false"/>
          <w:color w:val="000000"/>
          <w:sz w:val="28"/>
        </w:rPr>
        <w:t xml:space="preserve">
      12. 2020-2022 жылдарға арналған Жанкелді ауылдық округінің бюджеті тиісінше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 қосымшаларға</w:t>
      </w:r>
      <w:r>
        <w:rPr>
          <w:rFonts w:ascii="Times New Roman"/>
          <w:b w:val="false"/>
          <w:i w:val="false"/>
          <w:color w:val="000000"/>
          <w:sz w:val="28"/>
        </w:rPr>
        <w:t xml:space="preserve"> сәйкес, оның ішінде 2020 жылға келесі көлемдерде бекітілсін:</w:t>
      </w:r>
    </w:p>
    <w:bookmarkEnd w:id="199"/>
    <w:bookmarkStart w:name="z217" w:id="200"/>
    <w:p>
      <w:pPr>
        <w:spacing w:after="0"/>
        <w:ind w:left="0"/>
        <w:jc w:val="both"/>
      </w:pPr>
      <w:r>
        <w:rPr>
          <w:rFonts w:ascii="Times New Roman"/>
          <w:b w:val="false"/>
          <w:i w:val="false"/>
          <w:color w:val="000000"/>
          <w:sz w:val="28"/>
        </w:rPr>
        <w:t>
      1) кірістер – 74 424 мың теңге, оның ішінде:</w:t>
      </w:r>
    </w:p>
    <w:bookmarkEnd w:id="200"/>
    <w:bookmarkStart w:name="z218" w:id="201"/>
    <w:p>
      <w:pPr>
        <w:spacing w:after="0"/>
        <w:ind w:left="0"/>
        <w:jc w:val="both"/>
      </w:pPr>
      <w:r>
        <w:rPr>
          <w:rFonts w:ascii="Times New Roman"/>
          <w:b w:val="false"/>
          <w:i w:val="false"/>
          <w:color w:val="000000"/>
          <w:sz w:val="28"/>
        </w:rPr>
        <w:t>
      салықтық түсімдер – 1 209 мың теңге;</w:t>
      </w:r>
    </w:p>
    <w:bookmarkEnd w:id="201"/>
    <w:bookmarkStart w:name="z219" w:id="202"/>
    <w:p>
      <w:pPr>
        <w:spacing w:after="0"/>
        <w:ind w:left="0"/>
        <w:jc w:val="both"/>
      </w:pPr>
      <w:r>
        <w:rPr>
          <w:rFonts w:ascii="Times New Roman"/>
          <w:b w:val="false"/>
          <w:i w:val="false"/>
          <w:color w:val="000000"/>
          <w:sz w:val="28"/>
        </w:rPr>
        <w:t>
      салықтық емес түсімдер – 1 194 мың теңге;</w:t>
      </w:r>
    </w:p>
    <w:bookmarkEnd w:id="202"/>
    <w:bookmarkStart w:name="z220" w:id="20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03"/>
    <w:bookmarkStart w:name="z221" w:id="204"/>
    <w:p>
      <w:pPr>
        <w:spacing w:after="0"/>
        <w:ind w:left="0"/>
        <w:jc w:val="both"/>
      </w:pPr>
      <w:r>
        <w:rPr>
          <w:rFonts w:ascii="Times New Roman"/>
          <w:b w:val="false"/>
          <w:i w:val="false"/>
          <w:color w:val="000000"/>
          <w:sz w:val="28"/>
        </w:rPr>
        <w:t>
      трансферттердің түсімдері – 72 021 мың теңге;</w:t>
      </w:r>
    </w:p>
    <w:bookmarkEnd w:id="204"/>
    <w:bookmarkStart w:name="z222" w:id="205"/>
    <w:p>
      <w:pPr>
        <w:spacing w:after="0"/>
        <w:ind w:left="0"/>
        <w:jc w:val="both"/>
      </w:pPr>
      <w:r>
        <w:rPr>
          <w:rFonts w:ascii="Times New Roman"/>
          <w:b w:val="false"/>
          <w:i w:val="false"/>
          <w:color w:val="000000"/>
          <w:sz w:val="28"/>
        </w:rPr>
        <w:t>
      2) шығындар – 74 424 мың теңге;</w:t>
      </w:r>
    </w:p>
    <w:bookmarkEnd w:id="205"/>
    <w:bookmarkStart w:name="z223" w:id="206"/>
    <w:p>
      <w:pPr>
        <w:spacing w:after="0"/>
        <w:ind w:left="0"/>
        <w:jc w:val="both"/>
      </w:pPr>
      <w:r>
        <w:rPr>
          <w:rFonts w:ascii="Times New Roman"/>
          <w:b w:val="false"/>
          <w:i w:val="false"/>
          <w:color w:val="000000"/>
          <w:sz w:val="28"/>
        </w:rPr>
        <w:t>
      3) таза бюджеттік кредиттеу – 0 мың теңге:</w:t>
      </w:r>
    </w:p>
    <w:bookmarkEnd w:id="206"/>
    <w:bookmarkStart w:name="z224" w:id="207"/>
    <w:p>
      <w:pPr>
        <w:spacing w:after="0"/>
        <w:ind w:left="0"/>
        <w:jc w:val="both"/>
      </w:pPr>
      <w:r>
        <w:rPr>
          <w:rFonts w:ascii="Times New Roman"/>
          <w:b w:val="false"/>
          <w:i w:val="false"/>
          <w:color w:val="000000"/>
          <w:sz w:val="28"/>
        </w:rPr>
        <w:t>
      бюджеттік кредиттер – 0 мың теңге;</w:t>
      </w:r>
    </w:p>
    <w:bookmarkEnd w:id="207"/>
    <w:bookmarkStart w:name="z225" w:id="208"/>
    <w:p>
      <w:pPr>
        <w:spacing w:after="0"/>
        <w:ind w:left="0"/>
        <w:jc w:val="both"/>
      </w:pPr>
      <w:r>
        <w:rPr>
          <w:rFonts w:ascii="Times New Roman"/>
          <w:b w:val="false"/>
          <w:i w:val="false"/>
          <w:color w:val="000000"/>
          <w:sz w:val="28"/>
        </w:rPr>
        <w:t>
      бюджеттік кредиттерді өтеу – 0 мың теңге;</w:t>
      </w:r>
    </w:p>
    <w:bookmarkEnd w:id="208"/>
    <w:bookmarkStart w:name="z226" w:id="209"/>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209"/>
    <w:bookmarkStart w:name="z227" w:id="210"/>
    <w:p>
      <w:pPr>
        <w:spacing w:after="0"/>
        <w:ind w:left="0"/>
        <w:jc w:val="both"/>
      </w:pPr>
      <w:r>
        <w:rPr>
          <w:rFonts w:ascii="Times New Roman"/>
          <w:b w:val="false"/>
          <w:i w:val="false"/>
          <w:color w:val="000000"/>
          <w:sz w:val="28"/>
        </w:rPr>
        <w:t>
      қаржы активтерін сатып – 0 мың теңге;</w:t>
      </w:r>
    </w:p>
    <w:bookmarkEnd w:id="210"/>
    <w:bookmarkStart w:name="z228" w:id="211"/>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11"/>
    <w:bookmarkStart w:name="z229" w:id="212"/>
    <w:p>
      <w:pPr>
        <w:spacing w:after="0"/>
        <w:ind w:left="0"/>
        <w:jc w:val="both"/>
      </w:pPr>
      <w:r>
        <w:rPr>
          <w:rFonts w:ascii="Times New Roman"/>
          <w:b w:val="false"/>
          <w:i w:val="false"/>
          <w:color w:val="000000"/>
          <w:sz w:val="28"/>
        </w:rPr>
        <w:t>
      5) бюджет тапшылығы (профициті) – алу 0 мың теңге;</w:t>
      </w:r>
    </w:p>
    <w:bookmarkEnd w:id="212"/>
    <w:bookmarkStart w:name="z230" w:id="213"/>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213"/>
    <w:bookmarkStart w:name="z231" w:id="214"/>
    <w:p>
      <w:pPr>
        <w:spacing w:after="0"/>
        <w:ind w:left="0"/>
        <w:jc w:val="both"/>
      </w:pPr>
      <w:r>
        <w:rPr>
          <w:rFonts w:ascii="Times New Roman"/>
          <w:b w:val="false"/>
          <w:i w:val="false"/>
          <w:color w:val="000000"/>
          <w:sz w:val="28"/>
        </w:rPr>
        <w:t>
      қарыздар түсімі – 0 мың теңге;</w:t>
      </w:r>
    </w:p>
    <w:bookmarkEnd w:id="214"/>
    <w:bookmarkStart w:name="z232" w:id="215"/>
    <w:p>
      <w:pPr>
        <w:spacing w:after="0"/>
        <w:ind w:left="0"/>
        <w:jc w:val="both"/>
      </w:pPr>
      <w:r>
        <w:rPr>
          <w:rFonts w:ascii="Times New Roman"/>
          <w:b w:val="false"/>
          <w:i w:val="false"/>
          <w:color w:val="000000"/>
          <w:sz w:val="28"/>
        </w:rPr>
        <w:t>
      қарыздарды өтеу – 0 мың теңге;</w:t>
      </w:r>
    </w:p>
    <w:bookmarkEnd w:id="215"/>
    <w:bookmarkStart w:name="z233" w:id="216"/>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12-тармақ жаңа редакцияда - Қарағанды облысы Ұлытау аудандық мәслихатының 11.12.2020 </w:t>
      </w:r>
      <w:r>
        <w:rPr>
          <w:rFonts w:ascii="Times New Roman"/>
          <w:b w:val="false"/>
          <w:i w:val="false"/>
          <w:color w:val="000000"/>
          <w:sz w:val="28"/>
        </w:rPr>
        <w:t>№ 408</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35" w:id="217"/>
    <w:p>
      <w:pPr>
        <w:spacing w:after="0"/>
        <w:ind w:left="0"/>
        <w:jc w:val="both"/>
      </w:pPr>
      <w:r>
        <w:rPr>
          <w:rFonts w:ascii="Times New Roman"/>
          <w:b w:val="false"/>
          <w:i w:val="false"/>
          <w:color w:val="000000"/>
          <w:sz w:val="28"/>
        </w:rPr>
        <w:t xml:space="preserve">
      13. 2020-2022 жылдарға арналған Терісаққан ауылдық округінің бюджеті тиісінше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 қосымшаларға</w:t>
      </w:r>
      <w:r>
        <w:rPr>
          <w:rFonts w:ascii="Times New Roman"/>
          <w:b w:val="false"/>
          <w:i w:val="false"/>
          <w:color w:val="000000"/>
          <w:sz w:val="28"/>
        </w:rPr>
        <w:t xml:space="preserve"> сәйкес, оның ішінде 2020 жылға келесі көлемдерде бекітілсін:</w:t>
      </w:r>
    </w:p>
    <w:bookmarkEnd w:id="217"/>
    <w:bookmarkStart w:name="z236" w:id="218"/>
    <w:p>
      <w:pPr>
        <w:spacing w:after="0"/>
        <w:ind w:left="0"/>
        <w:jc w:val="both"/>
      </w:pPr>
      <w:r>
        <w:rPr>
          <w:rFonts w:ascii="Times New Roman"/>
          <w:b w:val="false"/>
          <w:i w:val="false"/>
          <w:color w:val="000000"/>
          <w:sz w:val="28"/>
        </w:rPr>
        <w:t>
      1) кірістер – 149 079 мың теңге, оның ішінде:</w:t>
      </w:r>
    </w:p>
    <w:bookmarkEnd w:id="218"/>
    <w:bookmarkStart w:name="z237" w:id="219"/>
    <w:p>
      <w:pPr>
        <w:spacing w:after="0"/>
        <w:ind w:left="0"/>
        <w:jc w:val="both"/>
      </w:pPr>
      <w:r>
        <w:rPr>
          <w:rFonts w:ascii="Times New Roman"/>
          <w:b w:val="false"/>
          <w:i w:val="false"/>
          <w:color w:val="000000"/>
          <w:sz w:val="28"/>
        </w:rPr>
        <w:t>
      салықтық түсімдер – 732 мың теңге;</w:t>
      </w:r>
    </w:p>
    <w:bookmarkEnd w:id="219"/>
    <w:bookmarkStart w:name="z238" w:id="220"/>
    <w:p>
      <w:pPr>
        <w:spacing w:after="0"/>
        <w:ind w:left="0"/>
        <w:jc w:val="both"/>
      </w:pPr>
      <w:r>
        <w:rPr>
          <w:rFonts w:ascii="Times New Roman"/>
          <w:b w:val="false"/>
          <w:i w:val="false"/>
          <w:color w:val="000000"/>
          <w:sz w:val="28"/>
        </w:rPr>
        <w:t>
      салықтық емес түсімдер – 751 мың теңге;</w:t>
      </w:r>
    </w:p>
    <w:bookmarkEnd w:id="220"/>
    <w:bookmarkStart w:name="z239" w:id="22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21"/>
    <w:bookmarkStart w:name="z240" w:id="222"/>
    <w:p>
      <w:pPr>
        <w:spacing w:after="0"/>
        <w:ind w:left="0"/>
        <w:jc w:val="both"/>
      </w:pPr>
      <w:r>
        <w:rPr>
          <w:rFonts w:ascii="Times New Roman"/>
          <w:b w:val="false"/>
          <w:i w:val="false"/>
          <w:color w:val="000000"/>
          <w:sz w:val="28"/>
        </w:rPr>
        <w:t>
      трансферттердің түсімдері – 147 596 мың теңге;</w:t>
      </w:r>
    </w:p>
    <w:bookmarkEnd w:id="222"/>
    <w:bookmarkStart w:name="z241" w:id="223"/>
    <w:p>
      <w:pPr>
        <w:spacing w:after="0"/>
        <w:ind w:left="0"/>
        <w:jc w:val="both"/>
      </w:pPr>
      <w:r>
        <w:rPr>
          <w:rFonts w:ascii="Times New Roman"/>
          <w:b w:val="false"/>
          <w:i w:val="false"/>
          <w:color w:val="000000"/>
          <w:sz w:val="28"/>
        </w:rPr>
        <w:t>
      2) шығындар – 149 079 мың теңге;</w:t>
      </w:r>
    </w:p>
    <w:bookmarkEnd w:id="223"/>
    <w:bookmarkStart w:name="z242" w:id="224"/>
    <w:p>
      <w:pPr>
        <w:spacing w:after="0"/>
        <w:ind w:left="0"/>
        <w:jc w:val="both"/>
      </w:pPr>
      <w:r>
        <w:rPr>
          <w:rFonts w:ascii="Times New Roman"/>
          <w:b w:val="false"/>
          <w:i w:val="false"/>
          <w:color w:val="000000"/>
          <w:sz w:val="28"/>
        </w:rPr>
        <w:t>
      3) таза бюджеттік кредиттеу – 0 мың теңге:</w:t>
      </w:r>
    </w:p>
    <w:bookmarkEnd w:id="224"/>
    <w:bookmarkStart w:name="z243" w:id="225"/>
    <w:p>
      <w:pPr>
        <w:spacing w:after="0"/>
        <w:ind w:left="0"/>
        <w:jc w:val="both"/>
      </w:pPr>
      <w:r>
        <w:rPr>
          <w:rFonts w:ascii="Times New Roman"/>
          <w:b w:val="false"/>
          <w:i w:val="false"/>
          <w:color w:val="000000"/>
          <w:sz w:val="28"/>
        </w:rPr>
        <w:t>
      бюджеттік кредиттер – 0 мың теңге;</w:t>
      </w:r>
    </w:p>
    <w:bookmarkEnd w:id="225"/>
    <w:bookmarkStart w:name="z244" w:id="226"/>
    <w:p>
      <w:pPr>
        <w:spacing w:after="0"/>
        <w:ind w:left="0"/>
        <w:jc w:val="both"/>
      </w:pPr>
      <w:r>
        <w:rPr>
          <w:rFonts w:ascii="Times New Roman"/>
          <w:b w:val="false"/>
          <w:i w:val="false"/>
          <w:color w:val="000000"/>
          <w:sz w:val="28"/>
        </w:rPr>
        <w:t>
      бюджеттік кредиттерді өтеу – 0 мың теңге;</w:t>
      </w:r>
    </w:p>
    <w:bookmarkEnd w:id="226"/>
    <w:bookmarkStart w:name="z245" w:id="227"/>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227"/>
    <w:bookmarkStart w:name="z246" w:id="228"/>
    <w:p>
      <w:pPr>
        <w:spacing w:after="0"/>
        <w:ind w:left="0"/>
        <w:jc w:val="both"/>
      </w:pPr>
      <w:r>
        <w:rPr>
          <w:rFonts w:ascii="Times New Roman"/>
          <w:b w:val="false"/>
          <w:i w:val="false"/>
          <w:color w:val="000000"/>
          <w:sz w:val="28"/>
        </w:rPr>
        <w:t>
      қаржы активтерін сатып – 0 мың теңге;</w:t>
      </w:r>
    </w:p>
    <w:bookmarkEnd w:id="228"/>
    <w:bookmarkStart w:name="z247" w:id="229"/>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29"/>
    <w:bookmarkStart w:name="z248" w:id="230"/>
    <w:p>
      <w:pPr>
        <w:spacing w:after="0"/>
        <w:ind w:left="0"/>
        <w:jc w:val="both"/>
      </w:pPr>
      <w:r>
        <w:rPr>
          <w:rFonts w:ascii="Times New Roman"/>
          <w:b w:val="false"/>
          <w:i w:val="false"/>
          <w:color w:val="000000"/>
          <w:sz w:val="28"/>
        </w:rPr>
        <w:t>
      5) бюджет тапшылығы (профициті) – алу 0 мың теңге;</w:t>
      </w:r>
    </w:p>
    <w:bookmarkEnd w:id="230"/>
    <w:bookmarkStart w:name="z249" w:id="231"/>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231"/>
    <w:bookmarkStart w:name="z250" w:id="232"/>
    <w:p>
      <w:pPr>
        <w:spacing w:after="0"/>
        <w:ind w:left="0"/>
        <w:jc w:val="both"/>
      </w:pPr>
      <w:r>
        <w:rPr>
          <w:rFonts w:ascii="Times New Roman"/>
          <w:b w:val="false"/>
          <w:i w:val="false"/>
          <w:color w:val="000000"/>
          <w:sz w:val="28"/>
        </w:rPr>
        <w:t>
      қарыздар түсімі – 0 мың теңге;</w:t>
      </w:r>
    </w:p>
    <w:bookmarkEnd w:id="232"/>
    <w:bookmarkStart w:name="z251" w:id="233"/>
    <w:p>
      <w:pPr>
        <w:spacing w:after="0"/>
        <w:ind w:left="0"/>
        <w:jc w:val="both"/>
      </w:pPr>
      <w:r>
        <w:rPr>
          <w:rFonts w:ascii="Times New Roman"/>
          <w:b w:val="false"/>
          <w:i w:val="false"/>
          <w:color w:val="000000"/>
          <w:sz w:val="28"/>
        </w:rPr>
        <w:t>
      қарыздарды өтеу – 0 мың теңге;</w:t>
      </w:r>
    </w:p>
    <w:bookmarkEnd w:id="233"/>
    <w:bookmarkStart w:name="z252" w:id="234"/>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13-тармақ жаңа редакцияда - Қарағанды облысы Ұлытау аудандық мәслихатының 11.12.2020 </w:t>
      </w:r>
      <w:r>
        <w:rPr>
          <w:rFonts w:ascii="Times New Roman"/>
          <w:b w:val="false"/>
          <w:i w:val="false"/>
          <w:color w:val="000000"/>
          <w:sz w:val="28"/>
        </w:rPr>
        <w:t>№ 408</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54" w:id="235"/>
    <w:p>
      <w:pPr>
        <w:spacing w:after="0"/>
        <w:ind w:left="0"/>
        <w:jc w:val="both"/>
      </w:pPr>
      <w:r>
        <w:rPr>
          <w:rFonts w:ascii="Times New Roman"/>
          <w:b w:val="false"/>
          <w:i w:val="false"/>
          <w:color w:val="000000"/>
          <w:sz w:val="28"/>
        </w:rPr>
        <w:t xml:space="preserve">
      14. 2020-2022 жылдарға арналған Борсеңгір ауылдық округінің бюджеті тиісінше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 қосымшаларға</w:t>
      </w:r>
      <w:r>
        <w:rPr>
          <w:rFonts w:ascii="Times New Roman"/>
          <w:b w:val="false"/>
          <w:i w:val="false"/>
          <w:color w:val="000000"/>
          <w:sz w:val="28"/>
        </w:rPr>
        <w:t xml:space="preserve"> сәйкес, оның ішінде 2020 жылға келесі көлемдерде бекітілсін:</w:t>
      </w:r>
    </w:p>
    <w:bookmarkEnd w:id="235"/>
    <w:bookmarkStart w:name="z255" w:id="236"/>
    <w:p>
      <w:pPr>
        <w:spacing w:after="0"/>
        <w:ind w:left="0"/>
        <w:jc w:val="both"/>
      </w:pPr>
      <w:r>
        <w:rPr>
          <w:rFonts w:ascii="Times New Roman"/>
          <w:b w:val="false"/>
          <w:i w:val="false"/>
          <w:color w:val="000000"/>
          <w:sz w:val="28"/>
        </w:rPr>
        <w:t>
      1) кірістер – 42 538 мың теңге, оның ішінде:</w:t>
      </w:r>
    </w:p>
    <w:bookmarkEnd w:id="236"/>
    <w:bookmarkStart w:name="z256" w:id="237"/>
    <w:p>
      <w:pPr>
        <w:spacing w:after="0"/>
        <w:ind w:left="0"/>
        <w:jc w:val="both"/>
      </w:pPr>
      <w:r>
        <w:rPr>
          <w:rFonts w:ascii="Times New Roman"/>
          <w:b w:val="false"/>
          <w:i w:val="false"/>
          <w:color w:val="000000"/>
          <w:sz w:val="28"/>
        </w:rPr>
        <w:t>
      салықтық түсімдер – 823 мың теңге;</w:t>
      </w:r>
    </w:p>
    <w:bookmarkEnd w:id="237"/>
    <w:bookmarkStart w:name="z257" w:id="238"/>
    <w:p>
      <w:pPr>
        <w:spacing w:after="0"/>
        <w:ind w:left="0"/>
        <w:jc w:val="both"/>
      </w:pPr>
      <w:r>
        <w:rPr>
          <w:rFonts w:ascii="Times New Roman"/>
          <w:b w:val="false"/>
          <w:i w:val="false"/>
          <w:color w:val="000000"/>
          <w:sz w:val="28"/>
        </w:rPr>
        <w:t>
      салықтық емес түсімдер – 614 мың теңге;</w:t>
      </w:r>
    </w:p>
    <w:bookmarkEnd w:id="238"/>
    <w:bookmarkStart w:name="z258" w:id="23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39"/>
    <w:bookmarkStart w:name="z259" w:id="240"/>
    <w:p>
      <w:pPr>
        <w:spacing w:after="0"/>
        <w:ind w:left="0"/>
        <w:jc w:val="both"/>
      </w:pPr>
      <w:r>
        <w:rPr>
          <w:rFonts w:ascii="Times New Roman"/>
          <w:b w:val="false"/>
          <w:i w:val="false"/>
          <w:color w:val="000000"/>
          <w:sz w:val="28"/>
        </w:rPr>
        <w:t>
      трансферттердің түсімдері – 41 101 мың теңге;</w:t>
      </w:r>
    </w:p>
    <w:bookmarkEnd w:id="240"/>
    <w:bookmarkStart w:name="z260" w:id="241"/>
    <w:p>
      <w:pPr>
        <w:spacing w:after="0"/>
        <w:ind w:left="0"/>
        <w:jc w:val="both"/>
      </w:pPr>
      <w:r>
        <w:rPr>
          <w:rFonts w:ascii="Times New Roman"/>
          <w:b w:val="false"/>
          <w:i w:val="false"/>
          <w:color w:val="000000"/>
          <w:sz w:val="28"/>
        </w:rPr>
        <w:t>
      2) шығындар – 42 538 мың теңге;</w:t>
      </w:r>
    </w:p>
    <w:bookmarkEnd w:id="241"/>
    <w:bookmarkStart w:name="z261" w:id="242"/>
    <w:p>
      <w:pPr>
        <w:spacing w:after="0"/>
        <w:ind w:left="0"/>
        <w:jc w:val="both"/>
      </w:pPr>
      <w:r>
        <w:rPr>
          <w:rFonts w:ascii="Times New Roman"/>
          <w:b w:val="false"/>
          <w:i w:val="false"/>
          <w:color w:val="000000"/>
          <w:sz w:val="28"/>
        </w:rPr>
        <w:t>
      3) таза бюджеттік кредиттеу – 0 мың теңге:</w:t>
      </w:r>
    </w:p>
    <w:bookmarkEnd w:id="242"/>
    <w:bookmarkStart w:name="z262" w:id="243"/>
    <w:p>
      <w:pPr>
        <w:spacing w:after="0"/>
        <w:ind w:left="0"/>
        <w:jc w:val="both"/>
      </w:pPr>
      <w:r>
        <w:rPr>
          <w:rFonts w:ascii="Times New Roman"/>
          <w:b w:val="false"/>
          <w:i w:val="false"/>
          <w:color w:val="000000"/>
          <w:sz w:val="28"/>
        </w:rPr>
        <w:t>
      бюджеттік кредиттер – 0 мың теңге;</w:t>
      </w:r>
    </w:p>
    <w:bookmarkEnd w:id="243"/>
    <w:bookmarkStart w:name="z263" w:id="244"/>
    <w:p>
      <w:pPr>
        <w:spacing w:after="0"/>
        <w:ind w:left="0"/>
        <w:jc w:val="both"/>
      </w:pPr>
      <w:r>
        <w:rPr>
          <w:rFonts w:ascii="Times New Roman"/>
          <w:b w:val="false"/>
          <w:i w:val="false"/>
          <w:color w:val="000000"/>
          <w:sz w:val="28"/>
        </w:rPr>
        <w:t>
      бюджеттік кредиттерді өтеу – 0 мың теңге;</w:t>
      </w:r>
    </w:p>
    <w:bookmarkEnd w:id="244"/>
    <w:bookmarkStart w:name="z264" w:id="245"/>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245"/>
    <w:bookmarkStart w:name="z265" w:id="246"/>
    <w:p>
      <w:pPr>
        <w:spacing w:after="0"/>
        <w:ind w:left="0"/>
        <w:jc w:val="both"/>
      </w:pPr>
      <w:r>
        <w:rPr>
          <w:rFonts w:ascii="Times New Roman"/>
          <w:b w:val="false"/>
          <w:i w:val="false"/>
          <w:color w:val="000000"/>
          <w:sz w:val="28"/>
        </w:rPr>
        <w:t>
      қаржы активтерін сатып – 0 мың теңге;</w:t>
      </w:r>
    </w:p>
    <w:bookmarkEnd w:id="246"/>
    <w:bookmarkStart w:name="z266" w:id="247"/>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47"/>
    <w:bookmarkStart w:name="z267" w:id="248"/>
    <w:p>
      <w:pPr>
        <w:spacing w:after="0"/>
        <w:ind w:left="0"/>
        <w:jc w:val="both"/>
      </w:pPr>
      <w:r>
        <w:rPr>
          <w:rFonts w:ascii="Times New Roman"/>
          <w:b w:val="false"/>
          <w:i w:val="false"/>
          <w:color w:val="000000"/>
          <w:sz w:val="28"/>
        </w:rPr>
        <w:t>
      5) бюджет тапшылығы (профициті) – алу 0 мың теңге;</w:t>
      </w:r>
    </w:p>
    <w:bookmarkEnd w:id="248"/>
    <w:bookmarkStart w:name="z268" w:id="249"/>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249"/>
    <w:bookmarkStart w:name="z269" w:id="250"/>
    <w:p>
      <w:pPr>
        <w:spacing w:after="0"/>
        <w:ind w:left="0"/>
        <w:jc w:val="both"/>
      </w:pPr>
      <w:r>
        <w:rPr>
          <w:rFonts w:ascii="Times New Roman"/>
          <w:b w:val="false"/>
          <w:i w:val="false"/>
          <w:color w:val="000000"/>
          <w:sz w:val="28"/>
        </w:rPr>
        <w:t>
      қарыздар түсімі – 0 мың теңге;</w:t>
      </w:r>
    </w:p>
    <w:bookmarkEnd w:id="250"/>
    <w:bookmarkStart w:name="z270" w:id="251"/>
    <w:p>
      <w:pPr>
        <w:spacing w:after="0"/>
        <w:ind w:left="0"/>
        <w:jc w:val="both"/>
      </w:pPr>
      <w:r>
        <w:rPr>
          <w:rFonts w:ascii="Times New Roman"/>
          <w:b w:val="false"/>
          <w:i w:val="false"/>
          <w:color w:val="000000"/>
          <w:sz w:val="28"/>
        </w:rPr>
        <w:t>
      қарыздарды өтеу – 0 мың теңге;</w:t>
      </w:r>
    </w:p>
    <w:bookmarkEnd w:id="251"/>
    <w:bookmarkStart w:name="z271" w:id="252"/>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14-тармақ жаңа редакцияда - Қарағанды облысы Ұлытау аудандық мәслихатының 11.12.2020 </w:t>
      </w:r>
      <w:r>
        <w:rPr>
          <w:rFonts w:ascii="Times New Roman"/>
          <w:b w:val="false"/>
          <w:i w:val="false"/>
          <w:color w:val="000000"/>
          <w:sz w:val="28"/>
        </w:rPr>
        <w:t>№ 408</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73" w:id="253"/>
    <w:p>
      <w:pPr>
        <w:spacing w:after="0"/>
        <w:ind w:left="0"/>
        <w:jc w:val="both"/>
      </w:pPr>
      <w:r>
        <w:rPr>
          <w:rFonts w:ascii="Times New Roman"/>
          <w:b w:val="false"/>
          <w:i w:val="false"/>
          <w:color w:val="000000"/>
          <w:sz w:val="28"/>
        </w:rPr>
        <w:t xml:space="preserve">
      15. 2020-2022 жылдарға арналған Қоскөл ауылдық округінің бюджеті тиісінше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 қосымшаларға</w:t>
      </w:r>
      <w:r>
        <w:rPr>
          <w:rFonts w:ascii="Times New Roman"/>
          <w:b w:val="false"/>
          <w:i w:val="false"/>
          <w:color w:val="000000"/>
          <w:sz w:val="28"/>
        </w:rPr>
        <w:t xml:space="preserve"> сәйкес, оның ішінде 2020 жылға келесі көлемдерде бекітілсін:</w:t>
      </w:r>
    </w:p>
    <w:bookmarkEnd w:id="253"/>
    <w:bookmarkStart w:name="z274" w:id="254"/>
    <w:p>
      <w:pPr>
        <w:spacing w:after="0"/>
        <w:ind w:left="0"/>
        <w:jc w:val="both"/>
      </w:pPr>
      <w:r>
        <w:rPr>
          <w:rFonts w:ascii="Times New Roman"/>
          <w:b w:val="false"/>
          <w:i w:val="false"/>
          <w:color w:val="000000"/>
          <w:sz w:val="28"/>
        </w:rPr>
        <w:t>
      1) кірістер – 34 297 мың теңге, оның ішінде:</w:t>
      </w:r>
    </w:p>
    <w:bookmarkEnd w:id="254"/>
    <w:p>
      <w:pPr>
        <w:spacing w:after="0"/>
        <w:ind w:left="0"/>
        <w:jc w:val="both"/>
      </w:pPr>
      <w:r>
        <w:rPr>
          <w:rFonts w:ascii="Times New Roman"/>
          <w:b w:val="false"/>
          <w:i w:val="false"/>
          <w:color w:val="000000"/>
          <w:sz w:val="28"/>
        </w:rPr>
        <w:t>
      салықтық түсімдер – 1 423 мың теңге;</w:t>
      </w:r>
    </w:p>
    <w:p>
      <w:pPr>
        <w:spacing w:after="0"/>
        <w:ind w:left="0"/>
        <w:jc w:val="both"/>
      </w:pPr>
      <w:r>
        <w:rPr>
          <w:rFonts w:ascii="Times New Roman"/>
          <w:b w:val="false"/>
          <w:i w:val="false"/>
          <w:color w:val="000000"/>
          <w:sz w:val="28"/>
        </w:rPr>
        <w:t>
      салықтық емес түсімдер – 923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трансферттердің түсімдері – 31 951 мың теңге;</w:t>
      </w:r>
    </w:p>
    <w:p>
      <w:pPr>
        <w:spacing w:after="0"/>
        <w:ind w:left="0"/>
        <w:jc w:val="both"/>
      </w:pPr>
      <w:r>
        <w:rPr>
          <w:rFonts w:ascii="Times New Roman"/>
          <w:b w:val="false"/>
          <w:i w:val="false"/>
          <w:color w:val="000000"/>
          <w:sz w:val="28"/>
        </w:rPr>
        <w:t>
      2) шығындар – 34 297 мың теңге;</w:t>
      </w:r>
    </w:p>
    <w:p>
      <w:pPr>
        <w:spacing w:after="0"/>
        <w:ind w:left="0"/>
        <w:jc w:val="both"/>
      </w:pPr>
      <w:r>
        <w:rPr>
          <w:rFonts w:ascii="Times New Roman"/>
          <w:b w:val="false"/>
          <w:i w:val="false"/>
          <w:color w:val="000000"/>
          <w:sz w:val="28"/>
        </w:rPr>
        <w:t>
      3) таза бюджеттік кредиттеу – 0 мың теңге: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алу 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Қарағанды облысы Ұлытау аудандық мәслихатының 11.12.2020 </w:t>
      </w:r>
      <w:r>
        <w:rPr>
          <w:rFonts w:ascii="Times New Roman"/>
          <w:b w:val="false"/>
          <w:i w:val="false"/>
          <w:color w:val="000000"/>
          <w:sz w:val="28"/>
        </w:rPr>
        <w:t>№ 408</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76" w:id="255"/>
    <w:p>
      <w:pPr>
        <w:spacing w:after="0"/>
        <w:ind w:left="0"/>
        <w:jc w:val="both"/>
      </w:pPr>
      <w:r>
        <w:rPr>
          <w:rFonts w:ascii="Times New Roman"/>
          <w:b w:val="false"/>
          <w:i w:val="false"/>
          <w:color w:val="000000"/>
          <w:sz w:val="28"/>
        </w:rPr>
        <w:t>
      16. 2020 жылға арналған аудандық бюджеттен кенттер, ауылдық округтер бюджеттеріне берілетін субвенциялардың мөлшері 881 328 мың теңге сомасында қарастырылсын, оның ішінде:</w:t>
      </w:r>
    </w:p>
    <w:bookmarkEnd w:id="255"/>
    <w:bookmarkStart w:name="z277" w:id="256"/>
    <w:p>
      <w:pPr>
        <w:spacing w:after="0"/>
        <w:ind w:left="0"/>
        <w:jc w:val="both"/>
      </w:pPr>
      <w:r>
        <w:rPr>
          <w:rFonts w:ascii="Times New Roman"/>
          <w:b w:val="false"/>
          <w:i w:val="false"/>
          <w:color w:val="000000"/>
          <w:sz w:val="28"/>
        </w:rPr>
        <w:t>
      Жезді кентіне – 203 510 мың теңге;</w:t>
      </w:r>
    </w:p>
    <w:bookmarkEnd w:id="256"/>
    <w:bookmarkStart w:name="z278" w:id="257"/>
    <w:p>
      <w:pPr>
        <w:spacing w:after="0"/>
        <w:ind w:left="0"/>
        <w:jc w:val="both"/>
      </w:pPr>
      <w:r>
        <w:rPr>
          <w:rFonts w:ascii="Times New Roman"/>
          <w:b w:val="false"/>
          <w:i w:val="false"/>
          <w:color w:val="000000"/>
          <w:sz w:val="28"/>
        </w:rPr>
        <w:t>
      Ұлытау ауылдық округіне – 194 942 мың теңге;</w:t>
      </w:r>
    </w:p>
    <w:bookmarkEnd w:id="257"/>
    <w:bookmarkStart w:name="z279" w:id="258"/>
    <w:p>
      <w:pPr>
        <w:spacing w:after="0"/>
        <w:ind w:left="0"/>
        <w:jc w:val="both"/>
      </w:pPr>
      <w:r>
        <w:rPr>
          <w:rFonts w:ascii="Times New Roman"/>
          <w:b w:val="false"/>
          <w:i w:val="false"/>
          <w:color w:val="000000"/>
          <w:sz w:val="28"/>
        </w:rPr>
        <w:t>
      Ақтас кентіне – 41 930 мың теңге;</w:t>
      </w:r>
    </w:p>
    <w:bookmarkEnd w:id="258"/>
    <w:bookmarkStart w:name="z280" w:id="259"/>
    <w:p>
      <w:pPr>
        <w:spacing w:after="0"/>
        <w:ind w:left="0"/>
        <w:jc w:val="both"/>
      </w:pPr>
      <w:r>
        <w:rPr>
          <w:rFonts w:ascii="Times New Roman"/>
          <w:b w:val="false"/>
          <w:i w:val="false"/>
          <w:color w:val="000000"/>
          <w:sz w:val="28"/>
        </w:rPr>
        <w:t>
      Қарсақпай кентіне – 88 272 мың теңге;</w:t>
      </w:r>
    </w:p>
    <w:bookmarkEnd w:id="259"/>
    <w:bookmarkStart w:name="z281" w:id="260"/>
    <w:p>
      <w:pPr>
        <w:spacing w:after="0"/>
        <w:ind w:left="0"/>
        <w:jc w:val="both"/>
      </w:pPr>
      <w:r>
        <w:rPr>
          <w:rFonts w:ascii="Times New Roman"/>
          <w:b w:val="false"/>
          <w:i w:val="false"/>
          <w:color w:val="000000"/>
          <w:sz w:val="28"/>
        </w:rPr>
        <w:t>
      Қаракеңгір ауылдық округіне – 22 449 мың теңге;</w:t>
      </w:r>
    </w:p>
    <w:bookmarkEnd w:id="260"/>
    <w:bookmarkStart w:name="z282" w:id="261"/>
    <w:p>
      <w:pPr>
        <w:spacing w:after="0"/>
        <w:ind w:left="0"/>
        <w:jc w:val="both"/>
      </w:pPr>
      <w:r>
        <w:rPr>
          <w:rFonts w:ascii="Times New Roman"/>
          <w:b w:val="false"/>
          <w:i w:val="false"/>
          <w:color w:val="000000"/>
          <w:sz w:val="28"/>
        </w:rPr>
        <w:t>
      Аманкелді ауылдық округіне – 26 691 мың теңге;</w:t>
      </w:r>
    </w:p>
    <w:bookmarkEnd w:id="261"/>
    <w:bookmarkStart w:name="z283" w:id="262"/>
    <w:p>
      <w:pPr>
        <w:spacing w:after="0"/>
        <w:ind w:left="0"/>
        <w:jc w:val="both"/>
      </w:pPr>
      <w:r>
        <w:rPr>
          <w:rFonts w:ascii="Times New Roman"/>
          <w:b w:val="false"/>
          <w:i w:val="false"/>
          <w:color w:val="000000"/>
          <w:sz w:val="28"/>
        </w:rPr>
        <w:t>
      Шеңбер ауылдық округіне – 31 305 мың теңге;</w:t>
      </w:r>
    </w:p>
    <w:bookmarkEnd w:id="262"/>
    <w:bookmarkStart w:name="z284" w:id="263"/>
    <w:p>
      <w:pPr>
        <w:spacing w:after="0"/>
        <w:ind w:left="0"/>
        <w:jc w:val="both"/>
      </w:pPr>
      <w:r>
        <w:rPr>
          <w:rFonts w:ascii="Times New Roman"/>
          <w:b w:val="false"/>
          <w:i w:val="false"/>
          <w:color w:val="000000"/>
          <w:sz w:val="28"/>
        </w:rPr>
        <w:t>
      Егінді ауылдық округіне – 25 595 мың теңге;</w:t>
      </w:r>
    </w:p>
    <w:bookmarkEnd w:id="263"/>
    <w:bookmarkStart w:name="z285" w:id="264"/>
    <w:p>
      <w:pPr>
        <w:spacing w:after="0"/>
        <w:ind w:left="0"/>
        <w:jc w:val="both"/>
      </w:pPr>
      <w:r>
        <w:rPr>
          <w:rFonts w:ascii="Times New Roman"/>
          <w:b w:val="false"/>
          <w:i w:val="false"/>
          <w:color w:val="000000"/>
          <w:sz w:val="28"/>
        </w:rPr>
        <w:t>
      Алғабас ауылдық округіне – 39 296 мың теңге;</w:t>
      </w:r>
    </w:p>
    <w:bookmarkEnd w:id="264"/>
    <w:bookmarkStart w:name="z286" w:id="265"/>
    <w:p>
      <w:pPr>
        <w:spacing w:after="0"/>
        <w:ind w:left="0"/>
        <w:jc w:val="both"/>
      </w:pPr>
      <w:r>
        <w:rPr>
          <w:rFonts w:ascii="Times New Roman"/>
          <w:b w:val="false"/>
          <w:i w:val="false"/>
          <w:color w:val="000000"/>
          <w:sz w:val="28"/>
        </w:rPr>
        <w:t>
      Мибұлақ ауылдық округіне – 29 359 мың теңге;</w:t>
      </w:r>
    </w:p>
    <w:bookmarkEnd w:id="265"/>
    <w:bookmarkStart w:name="z287" w:id="266"/>
    <w:p>
      <w:pPr>
        <w:spacing w:after="0"/>
        <w:ind w:left="0"/>
        <w:jc w:val="both"/>
      </w:pPr>
      <w:r>
        <w:rPr>
          <w:rFonts w:ascii="Times New Roman"/>
          <w:b w:val="false"/>
          <w:i w:val="false"/>
          <w:color w:val="000000"/>
          <w:sz w:val="28"/>
        </w:rPr>
        <w:t>
      Сарысу ауылдық округіне – 24 398 мың теңге;</w:t>
      </w:r>
    </w:p>
    <w:bookmarkEnd w:id="266"/>
    <w:bookmarkStart w:name="z288" w:id="267"/>
    <w:p>
      <w:pPr>
        <w:spacing w:after="0"/>
        <w:ind w:left="0"/>
        <w:jc w:val="both"/>
      </w:pPr>
      <w:r>
        <w:rPr>
          <w:rFonts w:ascii="Times New Roman"/>
          <w:b w:val="false"/>
          <w:i w:val="false"/>
          <w:color w:val="000000"/>
          <w:sz w:val="28"/>
        </w:rPr>
        <w:t>
      Жанкелді ауылдық округіне – 61 066 мың теңге;</w:t>
      </w:r>
    </w:p>
    <w:bookmarkEnd w:id="267"/>
    <w:bookmarkStart w:name="z289" w:id="268"/>
    <w:p>
      <w:pPr>
        <w:spacing w:after="0"/>
        <w:ind w:left="0"/>
        <w:jc w:val="both"/>
      </w:pPr>
      <w:r>
        <w:rPr>
          <w:rFonts w:ascii="Times New Roman"/>
          <w:b w:val="false"/>
          <w:i w:val="false"/>
          <w:color w:val="000000"/>
          <w:sz w:val="28"/>
        </w:rPr>
        <w:t>
      Терісаққан ауылдық округіне – 37 442 мың теңге;</w:t>
      </w:r>
    </w:p>
    <w:bookmarkEnd w:id="268"/>
    <w:bookmarkStart w:name="z290" w:id="269"/>
    <w:p>
      <w:pPr>
        <w:spacing w:after="0"/>
        <w:ind w:left="0"/>
        <w:jc w:val="both"/>
      </w:pPr>
      <w:r>
        <w:rPr>
          <w:rFonts w:ascii="Times New Roman"/>
          <w:b w:val="false"/>
          <w:i w:val="false"/>
          <w:color w:val="000000"/>
          <w:sz w:val="28"/>
        </w:rPr>
        <w:t>
      Борсеңгір ауылдық округіне – 30 720 мың теңге;</w:t>
      </w:r>
    </w:p>
    <w:bookmarkEnd w:id="269"/>
    <w:bookmarkStart w:name="z291" w:id="270"/>
    <w:p>
      <w:pPr>
        <w:spacing w:after="0"/>
        <w:ind w:left="0"/>
        <w:jc w:val="both"/>
      </w:pPr>
      <w:r>
        <w:rPr>
          <w:rFonts w:ascii="Times New Roman"/>
          <w:b w:val="false"/>
          <w:i w:val="false"/>
          <w:color w:val="000000"/>
          <w:sz w:val="28"/>
        </w:rPr>
        <w:t>
      Қоскөл ауылдық округіне – 24 353 мың теңге.</w:t>
      </w:r>
    </w:p>
    <w:bookmarkEnd w:id="270"/>
    <w:bookmarkStart w:name="z292" w:id="271"/>
    <w:p>
      <w:pPr>
        <w:spacing w:after="0"/>
        <w:ind w:left="0"/>
        <w:jc w:val="both"/>
      </w:pPr>
      <w:r>
        <w:rPr>
          <w:rFonts w:ascii="Times New Roman"/>
          <w:b w:val="false"/>
          <w:i w:val="false"/>
          <w:color w:val="000000"/>
          <w:sz w:val="28"/>
        </w:rPr>
        <w:t>
      17. 2020 жылға арналған кенттер, ауылдық округтер бюджеттерінен қаржыландырылатын, ауылдық жерде жұмыс істейтін білім беру және мәдениет саласының азаматтық қызметшілеріне осындай қызмет түрлерімен қалалық жағдайда айналысатын азаматтық қызметшілердің жалақыларымен және мөлшерлемелерімен салыстырғанда кемінде жиырма бес пайызға жоғары лауазымдық жалақылар мен тарифтік мөлшерлемелер белгіленсін.</w:t>
      </w:r>
    </w:p>
    <w:bookmarkEnd w:id="271"/>
    <w:bookmarkStart w:name="z293" w:id="272"/>
    <w:p>
      <w:pPr>
        <w:spacing w:after="0"/>
        <w:ind w:left="0"/>
        <w:jc w:val="both"/>
      </w:pPr>
      <w:r>
        <w:rPr>
          <w:rFonts w:ascii="Times New Roman"/>
          <w:b w:val="false"/>
          <w:i w:val="false"/>
          <w:color w:val="000000"/>
          <w:sz w:val="28"/>
        </w:rPr>
        <w:t xml:space="preserve">
      18. 2020 жылға арналған кенттер, ауылдық округтер бюджеттерінің құрамында нысаналы трансферттер мен бюджеттік кредиттер </w:t>
      </w:r>
      <w:r>
        <w:rPr>
          <w:rFonts w:ascii="Times New Roman"/>
          <w:b w:val="false"/>
          <w:i w:val="false"/>
          <w:color w:val="000000"/>
          <w:sz w:val="28"/>
        </w:rPr>
        <w:t>46 қосымшаға</w:t>
      </w:r>
      <w:r>
        <w:rPr>
          <w:rFonts w:ascii="Times New Roman"/>
          <w:b w:val="false"/>
          <w:i w:val="false"/>
          <w:color w:val="000000"/>
          <w:sz w:val="28"/>
        </w:rPr>
        <w:t xml:space="preserve"> сәйкес белгіленсін.</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Қарағанды облысы Ұлытау аудандық мәслихатының 27.08.2020 </w:t>
      </w:r>
      <w:r>
        <w:rPr>
          <w:rFonts w:ascii="Times New Roman"/>
          <w:b w:val="false"/>
          <w:i w:val="false"/>
          <w:color w:val="000000"/>
          <w:sz w:val="28"/>
        </w:rPr>
        <w:t>№ 385</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94" w:id="273"/>
    <w:p>
      <w:pPr>
        <w:spacing w:after="0"/>
        <w:ind w:left="0"/>
        <w:jc w:val="both"/>
      </w:pPr>
      <w:r>
        <w:rPr>
          <w:rFonts w:ascii="Times New Roman"/>
          <w:b w:val="false"/>
          <w:i w:val="false"/>
          <w:color w:val="000000"/>
          <w:sz w:val="28"/>
        </w:rPr>
        <w:t>
      19. Осы шешім 2020 жылдың 1 қаңтарынан бастап қолданысқа енгізіледі.</w:t>
      </w:r>
    </w:p>
    <w:bookmarkEnd w:id="27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Ершуманова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Ұлытау аудандық маслихаттың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Сейтжанов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XL сессиясының 2019 жылғы 31</w:t>
            </w:r>
            <w:r>
              <w:br/>
            </w:r>
            <w:r>
              <w:rPr>
                <w:rFonts w:ascii="Times New Roman"/>
                <w:b w:val="false"/>
                <w:i w:val="false"/>
                <w:color w:val="000000"/>
                <w:sz w:val="20"/>
              </w:rPr>
              <w:t>желтоқсандағы №354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p>
        </w:tc>
      </w:tr>
    </w:tbl>
    <w:bookmarkStart w:name="z298" w:id="274"/>
    <w:p>
      <w:pPr>
        <w:spacing w:after="0"/>
        <w:ind w:left="0"/>
        <w:jc w:val="left"/>
      </w:pPr>
      <w:r>
        <w:rPr>
          <w:rFonts w:ascii="Times New Roman"/>
          <w:b/>
          <w:i w:val="false"/>
          <w:color w:val="000000"/>
        </w:rPr>
        <w:t xml:space="preserve"> Жезді кентінің 2020 жылға арналған бюджеті</w:t>
      </w:r>
    </w:p>
    <w:bookmarkEnd w:id="274"/>
    <w:p>
      <w:pPr>
        <w:spacing w:after="0"/>
        <w:ind w:left="0"/>
        <w:jc w:val="both"/>
      </w:pPr>
      <w:r>
        <w:rPr>
          <w:rFonts w:ascii="Times New Roman"/>
          <w:b w:val="false"/>
          <w:i w:val="false"/>
          <w:color w:val="ff0000"/>
          <w:sz w:val="28"/>
        </w:rPr>
        <w:t xml:space="preserve">
      Ескерту. 1- қосымша жаңа редакцияда - Қарағанды облысы Ұлытау аудандық мәслихатының 11.12.2020 </w:t>
      </w:r>
      <w:r>
        <w:rPr>
          <w:rFonts w:ascii="Times New Roman"/>
          <w:b w:val="false"/>
          <w:i w:val="false"/>
          <w:color w:val="ff0000"/>
          <w:sz w:val="28"/>
        </w:rPr>
        <w:t>№ 408</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 қосымша</w:t>
            </w:r>
          </w:p>
        </w:tc>
      </w:tr>
    </w:tbl>
    <w:bookmarkStart w:name="z300" w:id="275"/>
    <w:p>
      <w:pPr>
        <w:spacing w:after="0"/>
        <w:ind w:left="0"/>
        <w:jc w:val="left"/>
      </w:pPr>
      <w:r>
        <w:rPr>
          <w:rFonts w:ascii="Times New Roman"/>
          <w:b/>
          <w:i w:val="false"/>
          <w:color w:val="000000"/>
        </w:rPr>
        <w:t xml:space="preserve"> Жезді кентінің 2021 жылға арналған бюджеті</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 қосымша</w:t>
            </w:r>
          </w:p>
        </w:tc>
      </w:tr>
    </w:tbl>
    <w:bookmarkStart w:name="z302" w:id="276"/>
    <w:p>
      <w:pPr>
        <w:spacing w:after="0"/>
        <w:ind w:left="0"/>
        <w:jc w:val="left"/>
      </w:pPr>
      <w:r>
        <w:rPr>
          <w:rFonts w:ascii="Times New Roman"/>
          <w:b/>
          <w:i w:val="false"/>
          <w:color w:val="000000"/>
        </w:rPr>
        <w:t xml:space="preserve"> Жезді кентінің 2022 жылға арналған бюджеті</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XL сессиясының 2019 жылғы 31</w:t>
            </w:r>
            <w:r>
              <w:br/>
            </w:r>
            <w:r>
              <w:rPr>
                <w:rFonts w:ascii="Times New Roman"/>
                <w:b w:val="false"/>
                <w:i w:val="false"/>
                <w:color w:val="000000"/>
                <w:sz w:val="20"/>
              </w:rPr>
              <w:t>желтоқсандағы №354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4 қосымша</w:t>
            </w:r>
          </w:p>
        </w:tc>
      </w:tr>
    </w:tbl>
    <w:bookmarkStart w:name="z304" w:id="277"/>
    <w:p>
      <w:pPr>
        <w:spacing w:after="0"/>
        <w:ind w:left="0"/>
        <w:jc w:val="left"/>
      </w:pPr>
      <w:r>
        <w:rPr>
          <w:rFonts w:ascii="Times New Roman"/>
          <w:b/>
          <w:i w:val="false"/>
          <w:color w:val="000000"/>
        </w:rPr>
        <w:t xml:space="preserve"> Ұлытау ауылдық округінің 2020 жылға арналған бюджеті</w:t>
      </w:r>
    </w:p>
    <w:bookmarkEnd w:id="277"/>
    <w:p>
      <w:pPr>
        <w:spacing w:after="0"/>
        <w:ind w:left="0"/>
        <w:jc w:val="both"/>
      </w:pPr>
      <w:r>
        <w:rPr>
          <w:rFonts w:ascii="Times New Roman"/>
          <w:b w:val="false"/>
          <w:i w:val="false"/>
          <w:color w:val="ff0000"/>
          <w:sz w:val="28"/>
        </w:rPr>
        <w:t xml:space="preserve">
      Ескерту. 4- қосымша жаңа редакцияда - Қарағанды облысы Ұлытау аудандық мәслихатының 11.12.2020 </w:t>
      </w:r>
      <w:r>
        <w:rPr>
          <w:rFonts w:ascii="Times New Roman"/>
          <w:b w:val="false"/>
          <w:i w:val="false"/>
          <w:color w:val="ff0000"/>
          <w:sz w:val="28"/>
        </w:rPr>
        <w:t>№ 408</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5 қосымша</w:t>
            </w:r>
          </w:p>
        </w:tc>
      </w:tr>
    </w:tbl>
    <w:bookmarkStart w:name="z306" w:id="278"/>
    <w:p>
      <w:pPr>
        <w:spacing w:after="0"/>
        <w:ind w:left="0"/>
        <w:jc w:val="left"/>
      </w:pPr>
      <w:r>
        <w:rPr>
          <w:rFonts w:ascii="Times New Roman"/>
          <w:b/>
          <w:i w:val="false"/>
          <w:color w:val="000000"/>
        </w:rPr>
        <w:t xml:space="preserve"> Ұлытау ауылдық округінің 2021 жылға арналған бюджеті</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6 қосымша</w:t>
            </w:r>
          </w:p>
        </w:tc>
      </w:tr>
    </w:tbl>
    <w:bookmarkStart w:name="z308" w:id="279"/>
    <w:p>
      <w:pPr>
        <w:spacing w:after="0"/>
        <w:ind w:left="0"/>
        <w:jc w:val="left"/>
      </w:pPr>
      <w:r>
        <w:rPr>
          <w:rFonts w:ascii="Times New Roman"/>
          <w:b/>
          <w:i w:val="false"/>
          <w:color w:val="000000"/>
        </w:rPr>
        <w:t xml:space="preserve"> Ұлытау ауылдық округінің 2022 жылға арналған бюджеті</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XL сессиясының 2019 жылғы 31</w:t>
            </w:r>
            <w:r>
              <w:br/>
            </w:r>
            <w:r>
              <w:rPr>
                <w:rFonts w:ascii="Times New Roman"/>
                <w:b w:val="false"/>
                <w:i w:val="false"/>
                <w:color w:val="000000"/>
                <w:sz w:val="20"/>
              </w:rPr>
              <w:t>желтоқсандағы №354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7 қосымша</w:t>
            </w:r>
          </w:p>
        </w:tc>
      </w:tr>
    </w:tbl>
    <w:bookmarkStart w:name="z310" w:id="280"/>
    <w:p>
      <w:pPr>
        <w:spacing w:after="0"/>
        <w:ind w:left="0"/>
        <w:jc w:val="left"/>
      </w:pPr>
      <w:r>
        <w:rPr>
          <w:rFonts w:ascii="Times New Roman"/>
          <w:b/>
          <w:i w:val="false"/>
          <w:color w:val="000000"/>
        </w:rPr>
        <w:t xml:space="preserve"> Ақтас кентінің 2020 жылға арналған бюджеті</w:t>
      </w:r>
    </w:p>
    <w:bookmarkEnd w:id="280"/>
    <w:p>
      <w:pPr>
        <w:spacing w:after="0"/>
        <w:ind w:left="0"/>
        <w:jc w:val="both"/>
      </w:pPr>
      <w:r>
        <w:rPr>
          <w:rFonts w:ascii="Times New Roman"/>
          <w:b w:val="false"/>
          <w:i w:val="false"/>
          <w:color w:val="ff0000"/>
          <w:sz w:val="28"/>
        </w:rPr>
        <w:t xml:space="preserve">
      Ескерту. 7- қосымша жаңа редакцияда - Қарағанды облысы Ұлытау аудандық мәслихатының 11.12.2020 </w:t>
      </w:r>
      <w:r>
        <w:rPr>
          <w:rFonts w:ascii="Times New Roman"/>
          <w:b w:val="false"/>
          <w:i w:val="false"/>
          <w:color w:val="ff0000"/>
          <w:sz w:val="28"/>
        </w:rPr>
        <w:t>№ 408</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8 қосымша</w:t>
            </w:r>
          </w:p>
        </w:tc>
      </w:tr>
    </w:tbl>
    <w:bookmarkStart w:name="z312" w:id="281"/>
    <w:p>
      <w:pPr>
        <w:spacing w:after="0"/>
        <w:ind w:left="0"/>
        <w:jc w:val="left"/>
      </w:pPr>
      <w:r>
        <w:rPr>
          <w:rFonts w:ascii="Times New Roman"/>
          <w:b/>
          <w:i w:val="false"/>
          <w:color w:val="000000"/>
        </w:rPr>
        <w:t xml:space="preserve"> Ақтас кентінің 2021 жылға арналған бюджеті</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9 қосымша</w:t>
            </w:r>
          </w:p>
        </w:tc>
      </w:tr>
    </w:tbl>
    <w:bookmarkStart w:name="z314" w:id="282"/>
    <w:p>
      <w:pPr>
        <w:spacing w:after="0"/>
        <w:ind w:left="0"/>
        <w:jc w:val="left"/>
      </w:pPr>
      <w:r>
        <w:rPr>
          <w:rFonts w:ascii="Times New Roman"/>
          <w:b/>
          <w:i w:val="false"/>
          <w:color w:val="000000"/>
        </w:rPr>
        <w:t xml:space="preserve"> Ақтас кентінің 2022 жылға арналған бюджеті</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XL сессиясының 2019 жылғы 31</w:t>
            </w:r>
            <w:r>
              <w:br/>
            </w:r>
            <w:r>
              <w:rPr>
                <w:rFonts w:ascii="Times New Roman"/>
                <w:b w:val="false"/>
                <w:i w:val="false"/>
                <w:color w:val="000000"/>
                <w:sz w:val="20"/>
              </w:rPr>
              <w:t>желтоқсандағы №354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10 қосымша</w:t>
            </w:r>
          </w:p>
        </w:tc>
      </w:tr>
    </w:tbl>
    <w:bookmarkStart w:name="z316" w:id="283"/>
    <w:p>
      <w:pPr>
        <w:spacing w:after="0"/>
        <w:ind w:left="0"/>
        <w:jc w:val="left"/>
      </w:pPr>
      <w:r>
        <w:rPr>
          <w:rFonts w:ascii="Times New Roman"/>
          <w:b/>
          <w:i w:val="false"/>
          <w:color w:val="000000"/>
        </w:rPr>
        <w:t xml:space="preserve"> Қарсақпай кентінің 2020 жылға арналған бюджеті</w:t>
      </w:r>
    </w:p>
    <w:bookmarkEnd w:id="283"/>
    <w:p>
      <w:pPr>
        <w:spacing w:after="0"/>
        <w:ind w:left="0"/>
        <w:jc w:val="both"/>
      </w:pPr>
      <w:r>
        <w:rPr>
          <w:rFonts w:ascii="Times New Roman"/>
          <w:b w:val="false"/>
          <w:i w:val="false"/>
          <w:color w:val="ff0000"/>
          <w:sz w:val="28"/>
        </w:rPr>
        <w:t xml:space="preserve">
      Ескерту. 10- қосымша жаңа редакцияда - Қарағанды облысы Ұлытау аудандық мәслихатының 11.12.2020 </w:t>
      </w:r>
      <w:r>
        <w:rPr>
          <w:rFonts w:ascii="Times New Roman"/>
          <w:b w:val="false"/>
          <w:i w:val="false"/>
          <w:color w:val="ff0000"/>
          <w:sz w:val="28"/>
        </w:rPr>
        <w:t>№ 408</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11 қосымша</w:t>
            </w:r>
          </w:p>
        </w:tc>
      </w:tr>
    </w:tbl>
    <w:bookmarkStart w:name="z318" w:id="284"/>
    <w:p>
      <w:pPr>
        <w:spacing w:after="0"/>
        <w:ind w:left="0"/>
        <w:jc w:val="left"/>
      </w:pPr>
      <w:r>
        <w:rPr>
          <w:rFonts w:ascii="Times New Roman"/>
          <w:b/>
          <w:i w:val="false"/>
          <w:color w:val="000000"/>
        </w:rPr>
        <w:t xml:space="preserve"> Қарсақпай кентінің 2021 жылға арналған бюджеті</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12 қосымша</w:t>
            </w:r>
          </w:p>
        </w:tc>
      </w:tr>
    </w:tbl>
    <w:bookmarkStart w:name="z320" w:id="285"/>
    <w:p>
      <w:pPr>
        <w:spacing w:after="0"/>
        <w:ind w:left="0"/>
        <w:jc w:val="left"/>
      </w:pPr>
      <w:r>
        <w:rPr>
          <w:rFonts w:ascii="Times New Roman"/>
          <w:b/>
          <w:i w:val="false"/>
          <w:color w:val="000000"/>
        </w:rPr>
        <w:t xml:space="preserve"> Қарсақпай кентінің 2022 жылға арналған бюджеті</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XL сессиясының 2019 жылғы 31</w:t>
            </w:r>
            <w:r>
              <w:br/>
            </w:r>
            <w:r>
              <w:rPr>
                <w:rFonts w:ascii="Times New Roman"/>
                <w:b w:val="false"/>
                <w:i w:val="false"/>
                <w:color w:val="000000"/>
                <w:sz w:val="20"/>
              </w:rPr>
              <w:t>желтоқсандағы №354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13 қосымша</w:t>
            </w:r>
          </w:p>
        </w:tc>
      </w:tr>
    </w:tbl>
    <w:bookmarkStart w:name="z322" w:id="286"/>
    <w:p>
      <w:pPr>
        <w:spacing w:after="0"/>
        <w:ind w:left="0"/>
        <w:jc w:val="left"/>
      </w:pPr>
      <w:r>
        <w:rPr>
          <w:rFonts w:ascii="Times New Roman"/>
          <w:b/>
          <w:i w:val="false"/>
          <w:color w:val="000000"/>
        </w:rPr>
        <w:t xml:space="preserve"> Қаракеңгір ауылдық округінің 2020 жылға арналған бюджеті</w:t>
      </w:r>
    </w:p>
    <w:bookmarkEnd w:id="286"/>
    <w:p>
      <w:pPr>
        <w:spacing w:after="0"/>
        <w:ind w:left="0"/>
        <w:jc w:val="both"/>
      </w:pPr>
      <w:r>
        <w:rPr>
          <w:rFonts w:ascii="Times New Roman"/>
          <w:b w:val="false"/>
          <w:i w:val="false"/>
          <w:color w:val="ff0000"/>
          <w:sz w:val="28"/>
        </w:rPr>
        <w:t xml:space="preserve">
      Ескерту. 13- қосымша жаңа редакцияда - Қарағанды облысы Ұлытау аудандық мәслихатының 11.12.2020 </w:t>
      </w:r>
      <w:r>
        <w:rPr>
          <w:rFonts w:ascii="Times New Roman"/>
          <w:b w:val="false"/>
          <w:i w:val="false"/>
          <w:color w:val="ff0000"/>
          <w:sz w:val="28"/>
        </w:rPr>
        <w:t>№ 408</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14 қосымша</w:t>
            </w:r>
          </w:p>
        </w:tc>
      </w:tr>
    </w:tbl>
    <w:bookmarkStart w:name="z324" w:id="287"/>
    <w:p>
      <w:pPr>
        <w:spacing w:after="0"/>
        <w:ind w:left="0"/>
        <w:jc w:val="left"/>
      </w:pPr>
      <w:r>
        <w:rPr>
          <w:rFonts w:ascii="Times New Roman"/>
          <w:b/>
          <w:i w:val="false"/>
          <w:color w:val="000000"/>
        </w:rPr>
        <w:t xml:space="preserve"> Қаракеңгір ауылдық округінің 2021 жылға арналған бюджеті</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15 қосымша</w:t>
            </w:r>
          </w:p>
        </w:tc>
      </w:tr>
    </w:tbl>
    <w:bookmarkStart w:name="z326" w:id="288"/>
    <w:p>
      <w:pPr>
        <w:spacing w:after="0"/>
        <w:ind w:left="0"/>
        <w:jc w:val="left"/>
      </w:pPr>
      <w:r>
        <w:rPr>
          <w:rFonts w:ascii="Times New Roman"/>
          <w:b/>
          <w:i w:val="false"/>
          <w:color w:val="000000"/>
        </w:rPr>
        <w:t xml:space="preserve"> Қаракеңгір ауылдық округінің 2022 жылға арналған бюджеті</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XL сессиясының 2019 жылғы 31</w:t>
            </w:r>
            <w:r>
              <w:br/>
            </w:r>
            <w:r>
              <w:rPr>
                <w:rFonts w:ascii="Times New Roman"/>
                <w:b w:val="false"/>
                <w:i w:val="false"/>
                <w:color w:val="000000"/>
                <w:sz w:val="20"/>
              </w:rPr>
              <w:t>желтоқсандағы №354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16 қосымша</w:t>
            </w:r>
          </w:p>
        </w:tc>
      </w:tr>
    </w:tbl>
    <w:bookmarkStart w:name="z328" w:id="289"/>
    <w:p>
      <w:pPr>
        <w:spacing w:after="0"/>
        <w:ind w:left="0"/>
        <w:jc w:val="left"/>
      </w:pPr>
      <w:r>
        <w:rPr>
          <w:rFonts w:ascii="Times New Roman"/>
          <w:b/>
          <w:i w:val="false"/>
          <w:color w:val="000000"/>
        </w:rPr>
        <w:t xml:space="preserve"> Аманкелді ауылдық округінің 2020 жылға арналған бюджеті</w:t>
      </w:r>
    </w:p>
    <w:bookmarkEnd w:id="289"/>
    <w:p>
      <w:pPr>
        <w:spacing w:after="0"/>
        <w:ind w:left="0"/>
        <w:jc w:val="both"/>
      </w:pPr>
      <w:r>
        <w:rPr>
          <w:rFonts w:ascii="Times New Roman"/>
          <w:b w:val="false"/>
          <w:i w:val="false"/>
          <w:color w:val="ff0000"/>
          <w:sz w:val="28"/>
        </w:rPr>
        <w:t xml:space="preserve">
      Ескерту. 16- қосымша жаңа редакцияда - Қарағанды облысы Ұлытау аудандық мәслихатының 11.12.2020 </w:t>
      </w:r>
      <w:r>
        <w:rPr>
          <w:rFonts w:ascii="Times New Roman"/>
          <w:b w:val="false"/>
          <w:i w:val="false"/>
          <w:color w:val="ff0000"/>
          <w:sz w:val="28"/>
        </w:rPr>
        <w:t>№ 408</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17 қосымша</w:t>
            </w:r>
          </w:p>
        </w:tc>
      </w:tr>
    </w:tbl>
    <w:bookmarkStart w:name="z330" w:id="290"/>
    <w:p>
      <w:pPr>
        <w:spacing w:after="0"/>
        <w:ind w:left="0"/>
        <w:jc w:val="left"/>
      </w:pPr>
      <w:r>
        <w:rPr>
          <w:rFonts w:ascii="Times New Roman"/>
          <w:b/>
          <w:i w:val="false"/>
          <w:color w:val="000000"/>
        </w:rPr>
        <w:t xml:space="preserve"> Аманкелді ауылдық округінің 2021 жылға арналған бюджеті</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77497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18 қосымша</w:t>
            </w:r>
          </w:p>
        </w:tc>
      </w:tr>
    </w:tbl>
    <w:bookmarkStart w:name="z332" w:id="291"/>
    <w:p>
      <w:pPr>
        <w:spacing w:after="0"/>
        <w:ind w:left="0"/>
        <w:jc w:val="left"/>
      </w:pPr>
      <w:r>
        <w:rPr>
          <w:rFonts w:ascii="Times New Roman"/>
          <w:b/>
          <w:i w:val="false"/>
          <w:color w:val="000000"/>
        </w:rPr>
        <w:t xml:space="preserve"> Аманкелді ауылдық округінің 2022 жылға арналған бюджеті</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XL сессиясының 2019 жылғы 31</w:t>
            </w:r>
            <w:r>
              <w:br/>
            </w:r>
            <w:r>
              <w:rPr>
                <w:rFonts w:ascii="Times New Roman"/>
                <w:b w:val="false"/>
                <w:i w:val="false"/>
                <w:color w:val="000000"/>
                <w:sz w:val="20"/>
              </w:rPr>
              <w:t>желтоқсандағы №354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19 қосымша</w:t>
            </w:r>
          </w:p>
        </w:tc>
      </w:tr>
    </w:tbl>
    <w:bookmarkStart w:name="z334" w:id="292"/>
    <w:p>
      <w:pPr>
        <w:spacing w:after="0"/>
        <w:ind w:left="0"/>
        <w:jc w:val="left"/>
      </w:pPr>
      <w:r>
        <w:rPr>
          <w:rFonts w:ascii="Times New Roman"/>
          <w:b/>
          <w:i w:val="false"/>
          <w:color w:val="000000"/>
        </w:rPr>
        <w:t xml:space="preserve"> Шеңбер ауылдық округінің 2020 жылға арналған бюджеті</w:t>
      </w:r>
    </w:p>
    <w:bookmarkEnd w:id="292"/>
    <w:p>
      <w:pPr>
        <w:spacing w:after="0"/>
        <w:ind w:left="0"/>
        <w:jc w:val="both"/>
      </w:pPr>
      <w:r>
        <w:rPr>
          <w:rFonts w:ascii="Times New Roman"/>
          <w:b w:val="false"/>
          <w:i w:val="false"/>
          <w:color w:val="ff0000"/>
          <w:sz w:val="28"/>
        </w:rPr>
        <w:t xml:space="preserve">
      Ескерту. 19- қосымша жаңа редакцияда - Қарағанды облысы Ұлытау аудандық мәслихатының 11.12.2020 </w:t>
      </w:r>
      <w:r>
        <w:rPr>
          <w:rFonts w:ascii="Times New Roman"/>
          <w:b w:val="false"/>
          <w:i w:val="false"/>
          <w:color w:val="ff0000"/>
          <w:sz w:val="28"/>
        </w:rPr>
        <w:t>№ 408</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20 қосымша</w:t>
            </w:r>
          </w:p>
        </w:tc>
      </w:tr>
    </w:tbl>
    <w:bookmarkStart w:name="z336" w:id="293"/>
    <w:p>
      <w:pPr>
        <w:spacing w:after="0"/>
        <w:ind w:left="0"/>
        <w:jc w:val="left"/>
      </w:pPr>
      <w:r>
        <w:rPr>
          <w:rFonts w:ascii="Times New Roman"/>
          <w:b/>
          <w:i w:val="false"/>
          <w:color w:val="000000"/>
        </w:rPr>
        <w:t xml:space="preserve"> Шеңбер ауылдық округінің 2021 жылға арналған бюджеті</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21 қосымша</w:t>
            </w:r>
          </w:p>
        </w:tc>
      </w:tr>
    </w:tbl>
    <w:bookmarkStart w:name="z338" w:id="294"/>
    <w:p>
      <w:pPr>
        <w:spacing w:after="0"/>
        <w:ind w:left="0"/>
        <w:jc w:val="left"/>
      </w:pPr>
      <w:r>
        <w:rPr>
          <w:rFonts w:ascii="Times New Roman"/>
          <w:b/>
          <w:i w:val="false"/>
          <w:color w:val="000000"/>
        </w:rPr>
        <w:t xml:space="preserve"> Шеңбер ауылдық округінің 2022 жылға арналған бюджеті</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XL сессиясының 2019 жылғы 31</w:t>
            </w:r>
            <w:r>
              <w:br/>
            </w:r>
            <w:r>
              <w:rPr>
                <w:rFonts w:ascii="Times New Roman"/>
                <w:b w:val="false"/>
                <w:i w:val="false"/>
                <w:color w:val="000000"/>
                <w:sz w:val="20"/>
              </w:rPr>
              <w:t>желтоқсандағы №354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22 қосымша</w:t>
            </w:r>
          </w:p>
        </w:tc>
      </w:tr>
    </w:tbl>
    <w:bookmarkStart w:name="z340" w:id="295"/>
    <w:p>
      <w:pPr>
        <w:spacing w:after="0"/>
        <w:ind w:left="0"/>
        <w:jc w:val="left"/>
      </w:pPr>
      <w:r>
        <w:rPr>
          <w:rFonts w:ascii="Times New Roman"/>
          <w:b/>
          <w:i w:val="false"/>
          <w:color w:val="000000"/>
        </w:rPr>
        <w:t xml:space="preserve"> Егінді ауылдық округінің 2020 жылға арналған бюджеті</w:t>
      </w:r>
    </w:p>
    <w:bookmarkEnd w:id="295"/>
    <w:p>
      <w:pPr>
        <w:spacing w:after="0"/>
        <w:ind w:left="0"/>
        <w:jc w:val="both"/>
      </w:pPr>
      <w:r>
        <w:rPr>
          <w:rFonts w:ascii="Times New Roman"/>
          <w:b w:val="false"/>
          <w:i w:val="false"/>
          <w:color w:val="ff0000"/>
          <w:sz w:val="28"/>
        </w:rPr>
        <w:t xml:space="preserve">
      Ескерту. 22- қосымша жаңа редакцияда - Қарағанды облысы Ұлытау аудандық мәслихатының 11.12.2020 </w:t>
      </w:r>
      <w:r>
        <w:rPr>
          <w:rFonts w:ascii="Times New Roman"/>
          <w:b w:val="false"/>
          <w:i w:val="false"/>
          <w:color w:val="ff0000"/>
          <w:sz w:val="28"/>
        </w:rPr>
        <w:t>№ 408</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23 қосымша</w:t>
            </w:r>
          </w:p>
        </w:tc>
      </w:tr>
    </w:tbl>
    <w:bookmarkStart w:name="z342" w:id="296"/>
    <w:p>
      <w:pPr>
        <w:spacing w:after="0"/>
        <w:ind w:left="0"/>
        <w:jc w:val="left"/>
      </w:pPr>
      <w:r>
        <w:rPr>
          <w:rFonts w:ascii="Times New Roman"/>
          <w:b/>
          <w:i w:val="false"/>
          <w:color w:val="000000"/>
        </w:rPr>
        <w:t xml:space="preserve"> Егінді ауылдық округінің 2021 жылға арналған бюджеті</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24 қосымша</w:t>
            </w:r>
          </w:p>
        </w:tc>
      </w:tr>
    </w:tbl>
    <w:bookmarkStart w:name="z344" w:id="297"/>
    <w:p>
      <w:pPr>
        <w:spacing w:after="0"/>
        <w:ind w:left="0"/>
        <w:jc w:val="left"/>
      </w:pPr>
      <w:r>
        <w:rPr>
          <w:rFonts w:ascii="Times New Roman"/>
          <w:b/>
          <w:i w:val="false"/>
          <w:color w:val="000000"/>
        </w:rPr>
        <w:t xml:space="preserve"> Егінді ауылдық округінің 2022 жылға арналған бюджеті</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XL сессиясының 2019 жылғы 31</w:t>
            </w:r>
            <w:r>
              <w:br/>
            </w:r>
            <w:r>
              <w:rPr>
                <w:rFonts w:ascii="Times New Roman"/>
                <w:b w:val="false"/>
                <w:i w:val="false"/>
                <w:color w:val="000000"/>
                <w:sz w:val="20"/>
              </w:rPr>
              <w:t>желтоқсандағы №354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25 қосымша</w:t>
            </w:r>
          </w:p>
        </w:tc>
      </w:tr>
    </w:tbl>
    <w:bookmarkStart w:name="z346" w:id="298"/>
    <w:p>
      <w:pPr>
        <w:spacing w:after="0"/>
        <w:ind w:left="0"/>
        <w:jc w:val="left"/>
      </w:pPr>
      <w:r>
        <w:rPr>
          <w:rFonts w:ascii="Times New Roman"/>
          <w:b/>
          <w:i w:val="false"/>
          <w:color w:val="000000"/>
        </w:rPr>
        <w:t xml:space="preserve"> Алғабас ауылдық округінің 2020 жылға арналған бюджеті</w:t>
      </w:r>
    </w:p>
    <w:bookmarkEnd w:id="298"/>
    <w:p>
      <w:pPr>
        <w:spacing w:after="0"/>
        <w:ind w:left="0"/>
        <w:jc w:val="both"/>
      </w:pPr>
      <w:r>
        <w:rPr>
          <w:rFonts w:ascii="Times New Roman"/>
          <w:b w:val="false"/>
          <w:i w:val="false"/>
          <w:color w:val="ff0000"/>
          <w:sz w:val="28"/>
        </w:rPr>
        <w:t xml:space="preserve">
      Ескерту. 25- қосымша жаңа редакцияда - Қарағанды облысы Ұлытау аудандық мәслихатының 11.12.2020 </w:t>
      </w:r>
      <w:r>
        <w:rPr>
          <w:rFonts w:ascii="Times New Roman"/>
          <w:b w:val="false"/>
          <w:i w:val="false"/>
          <w:color w:val="ff0000"/>
          <w:sz w:val="28"/>
        </w:rPr>
        <w:t>№ 408</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26 қосымша</w:t>
            </w:r>
          </w:p>
        </w:tc>
      </w:tr>
    </w:tbl>
    <w:bookmarkStart w:name="z348" w:id="299"/>
    <w:p>
      <w:pPr>
        <w:spacing w:after="0"/>
        <w:ind w:left="0"/>
        <w:jc w:val="left"/>
      </w:pPr>
      <w:r>
        <w:rPr>
          <w:rFonts w:ascii="Times New Roman"/>
          <w:b/>
          <w:i w:val="false"/>
          <w:color w:val="000000"/>
        </w:rPr>
        <w:t xml:space="preserve"> Алғабас ауылдық округінің 2021 жылға арналған бюджеті</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27 қосымша</w:t>
            </w:r>
          </w:p>
        </w:tc>
      </w:tr>
    </w:tbl>
    <w:bookmarkStart w:name="z350" w:id="300"/>
    <w:p>
      <w:pPr>
        <w:spacing w:after="0"/>
        <w:ind w:left="0"/>
        <w:jc w:val="left"/>
      </w:pPr>
      <w:r>
        <w:rPr>
          <w:rFonts w:ascii="Times New Roman"/>
          <w:b/>
          <w:i w:val="false"/>
          <w:color w:val="000000"/>
        </w:rPr>
        <w:t xml:space="preserve"> Алғабас ауылдық округінің 2022 жылға арналған бюджеті</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XL сессиясының 2019 жылғы 31</w:t>
            </w:r>
            <w:r>
              <w:br/>
            </w:r>
            <w:r>
              <w:rPr>
                <w:rFonts w:ascii="Times New Roman"/>
                <w:b w:val="false"/>
                <w:i w:val="false"/>
                <w:color w:val="000000"/>
                <w:sz w:val="20"/>
              </w:rPr>
              <w:t>желтоқсандағы №354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28 қосымша</w:t>
            </w:r>
          </w:p>
        </w:tc>
      </w:tr>
    </w:tbl>
    <w:bookmarkStart w:name="z352" w:id="301"/>
    <w:p>
      <w:pPr>
        <w:spacing w:after="0"/>
        <w:ind w:left="0"/>
        <w:jc w:val="left"/>
      </w:pPr>
      <w:r>
        <w:rPr>
          <w:rFonts w:ascii="Times New Roman"/>
          <w:b/>
          <w:i w:val="false"/>
          <w:color w:val="000000"/>
        </w:rPr>
        <w:t xml:space="preserve"> Мибұлақ ауылдық округінің 2020 жылға арналған бюджеті</w:t>
      </w:r>
    </w:p>
    <w:bookmarkEnd w:id="301"/>
    <w:p>
      <w:pPr>
        <w:spacing w:after="0"/>
        <w:ind w:left="0"/>
        <w:jc w:val="both"/>
      </w:pPr>
      <w:r>
        <w:rPr>
          <w:rFonts w:ascii="Times New Roman"/>
          <w:b w:val="false"/>
          <w:i w:val="false"/>
          <w:color w:val="ff0000"/>
          <w:sz w:val="28"/>
        </w:rPr>
        <w:t xml:space="preserve">
      Ескерту. 28- қосымша жаңа редакцияда - Қарағанды облысы Ұлытау аудандық мәслихатының 11.12.2020 </w:t>
      </w:r>
      <w:r>
        <w:rPr>
          <w:rFonts w:ascii="Times New Roman"/>
          <w:b w:val="false"/>
          <w:i w:val="false"/>
          <w:color w:val="ff0000"/>
          <w:sz w:val="28"/>
        </w:rPr>
        <w:t>№ 408</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29 қосымша</w:t>
            </w:r>
          </w:p>
        </w:tc>
      </w:tr>
    </w:tbl>
    <w:bookmarkStart w:name="z354" w:id="302"/>
    <w:p>
      <w:pPr>
        <w:spacing w:after="0"/>
        <w:ind w:left="0"/>
        <w:jc w:val="left"/>
      </w:pPr>
      <w:r>
        <w:rPr>
          <w:rFonts w:ascii="Times New Roman"/>
          <w:b/>
          <w:i w:val="false"/>
          <w:color w:val="000000"/>
        </w:rPr>
        <w:t xml:space="preserve"> Мибұлақ ауылдық округінің 2021 жылға арналған бюджеті</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30 қосымша</w:t>
            </w:r>
          </w:p>
        </w:tc>
      </w:tr>
    </w:tbl>
    <w:bookmarkStart w:name="z356" w:id="303"/>
    <w:p>
      <w:pPr>
        <w:spacing w:after="0"/>
        <w:ind w:left="0"/>
        <w:jc w:val="left"/>
      </w:pPr>
      <w:r>
        <w:rPr>
          <w:rFonts w:ascii="Times New Roman"/>
          <w:b/>
          <w:i w:val="false"/>
          <w:color w:val="000000"/>
        </w:rPr>
        <w:t xml:space="preserve"> Мибұлақ ауылдық округінің 2022 жылға арналған бюджеті</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XL сессиясының 2019 жылғы 31</w:t>
            </w:r>
            <w:r>
              <w:br/>
            </w:r>
            <w:r>
              <w:rPr>
                <w:rFonts w:ascii="Times New Roman"/>
                <w:b w:val="false"/>
                <w:i w:val="false"/>
                <w:color w:val="000000"/>
                <w:sz w:val="20"/>
              </w:rPr>
              <w:t>желтоқсандағы №354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31 қосымша</w:t>
            </w:r>
          </w:p>
        </w:tc>
      </w:tr>
    </w:tbl>
    <w:bookmarkStart w:name="z358" w:id="304"/>
    <w:p>
      <w:pPr>
        <w:spacing w:after="0"/>
        <w:ind w:left="0"/>
        <w:jc w:val="left"/>
      </w:pPr>
      <w:r>
        <w:rPr>
          <w:rFonts w:ascii="Times New Roman"/>
          <w:b/>
          <w:i w:val="false"/>
          <w:color w:val="000000"/>
        </w:rPr>
        <w:t xml:space="preserve"> Сарысу ауылдық округінің 2020 жылға арналған бюджеті</w:t>
      </w:r>
    </w:p>
    <w:bookmarkEnd w:id="304"/>
    <w:p>
      <w:pPr>
        <w:spacing w:after="0"/>
        <w:ind w:left="0"/>
        <w:jc w:val="both"/>
      </w:pPr>
      <w:r>
        <w:rPr>
          <w:rFonts w:ascii="Times New Roman"/>
          <w:b w:val="false"/>
          <w:i w:val="false"/>
          <w:color w:val="ff0000"/>
          <w:sz w:val="28"/>
        </w:rPr>
        <w:t xml:space="preserve">
      Ескерту. 31- қосымша жаңа редакцияда - Қарағанды облысы Ұлытау аудандық мәслихатының 11.12.2020 </w:t>
      </w:r>
      <w:r>
        <w:rPr>
          <w:rFonts w:ascii="Times New Roman"/>
          <w:b w:val="false"/>
          <w:i w:val="false"/>
          <w:color w:val="ff0000"/>
          <w:sz w:val="28"/>
        </w:rPr>
        <w:t>№ 408</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32 қосымша</w:t>
            </w:r>
          </w:p>
        </w:tc>
      </w:tr>
    </w:tbl>
    <w:bookmarkStart w:name="z360" w:id="305"/>
    <w:p>
      <w:pPr>
        <w:spacing w:after="0"/>
        <w:ind w:left="0"/>
        <w:jc w:val="left"/>
      </w:pPr>
      <w:r>
        <w:rPr>
          <w:rFonts w:ascii="Times New Roman"/>
          <w:b/>
          <w:i w:val="false"/>
          <w:color w:val="000000"/>
        </w:rPr>
        <w:t xml:space="preserve"> Сарысу ауылдық округінің 2021 жылға арналған бюджеті</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33 қосымша</w:t>
            </w:r>
          </w:p>
        </w:tc>
      </w:tr>
    </w:tbl>
    <w:bookmarkStart w:name="z362" w:id="306"/>
    <w:p>
      <w:pPr>
        <w:spacing w:after="0"/>
        <w:ind w:left="0"/>
        <w:jc w:val="left"/>
      </w:pPr>
      <w:r>
        <w:rPr>
          <w:rFonts w:ascii="Times New Roman"/>
          <w:b/>
          <w:i w:val="false"/>
          <w:color w:val="000000"/>
        </w:rPr>
        <w:t xml:space="preserve"> Сарысу ауылдық округінің 2022 жылға арналған бюджеті</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XL сессиясының 2019 жылғы 31</w:t>
            </w:r>
            <w:r>
              <w:br/>
            </w:r>
            <w:r>
              <w:rPr>
                <w:rFonts w:ascii="Times New Roman"/>
                <w:b w:val="false"/>
                <w:i w:val="false"/>
                <w:color w:val="000000"/>
                <w:sz w:val="20"/>
              </w:rPr>
              <w:t>желтоқсандағы №354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34 қосымша</w:t>
            </w:r>
          </w:p>
        </w:tc>
      </w:tr>
    </w:tbl>
    <w:bookmarkStart w:name="z364" w:id="307"/>
    <w:p>
      <w:pPr>
        <w:spacing w:after="0"/>
        <w:ind w:left="0"/>
        <w:jc w:val="left"/>
      </w:pPr>
      <w:r>
        <w:rPr>
          <w:rFonts w:ascii="Times New Roman"/>
          <w:b/>
          <w:i w:val="false"/>
          <w:color w:val="000000"/>
        </w:rPr>
        <w:t xml:space="preserve"> Жанкелді ауылдық округінің 2020 жылға арналған бюджеті</w:t>
      </w:r>
    </w:p>
    <w:bookmarkEnd w:id="307"/>
    <w:p>
      <w:pPr>
        <w:spacing w:after="0"/>
        <w:ind w:left="0"/>
        <w:jc w:val="both"/>
      </w:pPr>
      <w:r>
        <w:rPr>
          <w:rFonts w:ascii="Times New Roman"/>
          <w:b w:val="false"/>
          <w:i w:val="false"/>
          <w:color w:val="ff0000"/>
          <w:sz w:val="28"/>
        </w:rPr>
        <w:t xml:space="preserve">
      Ескерту. 34- қосымша жаңа редакцияда - Қарағанды облысы Ұлытау аудандық мәслихатының 11.12.2020 </w:t>
      </w:r>
      <w:r>
        <w:rPr>
          <w:rFonts w:ascii="Times New Roman"/>
          <w:b w:val="false"/>
          <w:i w:val="false"/>
          <w:color w:val="ff0000"/>
          <w:sz w:val="28"/>
        </w:rPr>
        <w:t>№ 408</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35 қосымша</w:t>
            </w:r>
          </w:p>
        </w:tc>
      </w:tr>
    </w:tbl>
    <w:bookmarkStart w:name="z366" w:id="308"/>
    <w:p>
      <w:pPr>
        <w:spacing w:after="0"/>
        <w:ind w:left="0"/>
        <w:jc w:val="left"/>
      </w:pPr>
      <w:r>
        <w:rPr>
          <w:rFonts w:ascii="Times New Roman"/>
          <w:b/>
          <w:i w:val="false"/>
          <w:color w:val="000000"/>
        </w:rPr>
        <w:t xml:space="preserve"> Жанкелді ауылдық округінің 2021 жылға арналған бюджеті</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36 қосымша</w:t>
            </w:r>
          </w:p>
        </w:tc>
      </w:tr>
    </w:tbl>
    <w:bookmarkStart w:name="z368" w:id="309"/>
    <w:p>
      <w:pPr>
        <w:spacing w:after="0"/>
        <w:ind w:left="0"/>
        <w:jc w:val="left"/>
      </w:pPr>
      <w:r>
        <w:rPr>
          <w:rFonts w:ascii="Times New Roman"/>
          <w:b/>
          <w:i w:val="false"/>
          <w:color w:val="000000"/>
        </w:rPr>
        <w:t xml:space="preserve"> Жанкелді ауылдық округінің 2022 жылға арналған бюджеті</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XL сессиясының 2019 жылғы 31</w:t>
            </w:r>
            <w:r>
              <w:br/>
            </w:r>
            <w:r>
              <w:rPr>
                <w:rFonts w:ascii="Times New Roman"/>
                <w:b w:val="false"/>
                <w:i w:val="false"/>
                <w:color w:val="000000"/>
                <w:sz w:val="20"/>
              </w:rPr>
              <w:t>желтоқсандағы №354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37 қосымша</w:t>
            </w:r>
          </w:p>
        </w:tc>
      </w:tr>
    </w:tbl>
    <w:bookmarkStart w:name="z370" w:id="310"/>
    <w:p>
      <w:pPr>
        <w:spacing w:after="0"/>
        <w:ind w:left="0"/>
        <w:jc w:val="left"/>
      </w:pPr>
      <w:r>
        <w:rPr>
          <w:rFonts w:ascii="Times New Roman"/>
          <w:b/>
          <w:i w:val="false"/>
          <w:color w:val="000000"/>
        </w:rPr>
        <w:t xml:space="preserve"> Терісаққан ауылдық округінің 2020 жылға арналған бюджеті</w:t>
      </w:r>
    </w:p>
    <w:bookmarkEnd w:id="310"/>
    <w:p>
      <w:pPr>
        <w:spacing w:after="0"/>
        <w:ind w:left="0"/>
        <w:jc w:val="both"/>
      </w:pPr>
      <w:r>
        <w:rPr>
          <w:rFonts w:ascii="Times New Roman"/>
          <w:b w:val="false"/>
          <w:i w:val="false"/>
          <w:color w:val="ff0000"/>
          <w:sz w:val="28"/>
        </w:rPr>
        <w:t xml:space="preserve">
      Ескерту. 37- қосымша жаңа редакцияда - Қарағанды облысы Ұлытау аудандық мәслихатының 11.12.2020 </w:t>
      </w:r>
      <w:r>
        <w:rPr>
          <w:rFonts w:ascii="Times New Roman"/>
          <w:b w:val="false"/>
          <w:i w:val="false"/>
          <w:color w:val="ff0000"/>
          <w:sz w:val="28"/>
        </w:rPr>
        <w:t>№ 408</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147596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38 қосымша</w:t>
            </w:r>
          </w:p>
        </w:tc>
      </w:tr>
    </w:tbl>
    <w:bookmarkStart w:name="z372" w:id="311"/>
    <w:p>
      <w:pPr>
        <w:spacing w:after="0"/>
        <w:ind w:left="0"/>
        <w:jc w:val="left"/>
      </w:pPr>
      <w:r>
        <w:rPr>
          <w:rFonts w:ascii="Times New Roman"/>
          <w:b/>
          <w:i w:val="false"/>
          <w:color w:val="000000"/>
        </w:rPr>
        <w:t xml:space="preserve"> Терісаққан ауылдық округінің 2021 жылға арналған бюджеті</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39 қосымша</w:t>
            </w:r>
          </w:p>
        </w:tc>
      </w:tr>
    </w:tbl>
    <w:bookmarkStart w:name="z374" w:id="312"/>
    <w:p>
      <w:pPr>
        <w:spacing w:after="0"/>
        <w:ind w:left="0"/>
        <w:jc w:val="left"/>
      </w:pPr>
      <w:r>
        <w:rPr>
          <w:rFonts w:ascii="Times New Roman"/>
          <w:b/>
          <w:i w:val="false"/>
          <w:color w:val="000000"/>
        </w:rPr>
        <w:t xml:space="preserve"> Терісаққан ауылдық округінің 2022 жылға арналған бюджеті</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XL сессиясының 2019 жылғы 31</w:t>
            </w:r>
            <w:r>
              <w:br/>
            </w:r>
            <w:r>
              <w:rPr>
                <w:rFonts w:ascii="Times New Roman"/>
                <w:b w:val="false"/>
                <w:i w:val="false"/>
                <w:color w:val="000000"/>
                <w:sz w:val="20"/>
              </w:rPr>
              <w:t>желтоқсандағы №354 шешіміне 40 қосымша</w:t>
            </w:r>
          </w:p>
        </w:tc>
      </w:tr>
    </w:tbl>
    <w:bookmarkStart w:name="z376" w:id="313"/>
    <w:p>
      <w:pPr>
        <w:spacing w:after="0"/>
        <w:ind w:left="0"/>
        <w:jc w:val="left"/>
      </w:pPr>
      <w:r>
        <w:rPr>
          <w:rFonts w:ascii="Times New Roman"/>
          <w:b/>
          <w:i w:val="false"/>
          <w:color w:val="000000"/>
        </w:rPr>
        <w:t xml:space="preserve"> Борсеңгір ауылдық округінің 2020 жылға арналған бюджеті</w:t>
      </w:r>
    </w:p>
    <w:bookmarkEnd w:id="313"/>
    <w:p>
      <w:pPr>
        <w:spacing w:after="0"/>
        <w:ind w:left="0"/>
        <w:jc w:val="both"/>
      </w:pPr>
      <w:r>
        <w:rPr>
          <w:rFonts w:ascii="Times New Roman"/>
          <w:b w:val="false"/>
          <w:i w:val="false"/>
          <w:color w:val="ff0000"/>
          <w:sz w:val="28"/>
        </w:rPr>
        <w:t xml:space="preserve">
      Ескерту. 40-қосымша жаңа редакцияда - Қарағанды облысы Ұлытау аудандық мәслихатының 11.12.2020 </w:t>
      </w:r>
      <w:r>
        <w:rPr>
          <w:rFonts w:ascii="Times New Roman"/>
          <w:b w:val="false"/>
          <w:i w:val="false"/>
          <w:color w:val="ff0000"/>
          <w:sz w:val="28"/>
        </w:rPr>
        <w:t>№ 408</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41 қосымша</w:t>
            </w:r>
          </w:p>
        </w:tc>
      </w:tr>
    </w:tbl>
    <w:bookmarkStart w:name="z378" w:id="314"/>
    <w:p>
      <w:pPr>
        <w:spacing w:after="0"/>
        <w:ind w:left="0"/>
        <w:jc w:val="left"/>
      </w:pPr>
      <w:r>
        <w:rPr>
          <w:rFonts w:ascii="Times New Roman"/>
          <w:b/>
          <w:i w:val="false"/>
          <w:color w:val="000000"/>
        </w:rPr>
        <w:t xml:space="preserve"> Борсеңгір ауылдық округінің 2021 жылға арналған бюджеті</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42 қосымша</w:t>
            </w:r>
          </w:p>
        </w:tc>
      </w:tr>
    </w:tbl>
    <w:bookmarkStart w:name="z380" w:id="315"/>
    <w:p>
      <w:pPr>
        <w:spacing w:after="0"/>
        <w:ind w:left="0"/>
        <w:jc w:val="left"/>
      </w:pPr>
      <w:r>
        <w:rPr>
          <w:rFonts w:ascii="Times New Roman"/>
          <w:b/>
          <w:i w:val="false"/>
          <w:color w:val="000000"/>
        </w:rPr>
        <w:t xml:space="preserve"> Борсеңгір ауылдық округінің 2022 жылға арналған бюджеті</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XL сессиясының 2019 жылғы 31</w:t>
            </w:r>
            <w:r>
              <w:br/>
            </w:r>
            <w:r>
              <w:rPr>
                <w:rFonts w:ascii="Times New Roman"/>
                <w:b w:val="false"/>
                <w:i w:val="false"/>
                <w:color w:val="000000"/>
                <w:sz w:val="20"/>
              </w:rPr>
              <w:t xml:space="preserve">желтоқсандағы №354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43 қосымша</w:t>
            </w:r>
          </w:p>
        </w:tc>
      </w:tr>
    </w:tbl>
    <w:bookmarkStart w:name="z382" w:id="316"/>
    <w:p>
      <w:pPr>
        <w:spacing w:after="0"/>
        <w:ind w:left="0"/>
        <w:jc w:val="left"/>
      </w:pPr>
      <w:r>
        <w:rPr>
          <w:rFonts w:ascii="Times New Roman"/>
          <w:b/>
          <w:i w:val="false"/>
          <w:color w:val="000000"/>
        </w:rPr>
        <w:t xml:space="preserve"> Қоскөл ауылдық округінің 2020 жылға арналған бюджеті</w:t>
      </w:r>
    </w:p>
    <w:bookmarkEnd w:id="316"/>
    <w:p>
      <w:pPr>
        <w:spacing w:after="0"/>
        <w:ind w:left="0"/>
        <w:jc w:val="both"/>
      </w:pPr>
      <w:r>
        <w:rPr>
          <w:rFonts w:ascii="Times New Roman"/>
          <w:b w:val="false"/>
          <w:i w:val="false"/>
          <w:color w:val="ff0000"/>
          <w:sz w:val="28"/>
        </w:rPr>
        <w:t xml:space="preserve">
      Ескерту. 43-қосымша жаңа редакцияда - Қарағанды облысы Ұлытау аудандық мәслихатының 11.12.2020 </w:t>
      </w:r>
      <w:r>
        <w:rPr>
          <w:rFonts w:ascii="Times New Roman"/>
          <w:b w:val="false"/>
          <w:i w:val="false"/>
          <w:color w:val="ff0000"/>
          <w:sz w:val="28"/>
        </w:rPr>
        <w:t>№ 408</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44 қосымша</w:t>
            </w:r>
          </w:p>
        </w:tc>
      </w:tr>
    </w:tbl>
    <w:bookmarkStart w:name="z384" w:id="317"/>
    <w:p>
      <w:pPr>
        <w:spacing w:after="0"/>
        <w:ind w:left="0"/>
        <w:jc w:val="left"/>
      </w:pPr>
      <w:r>
        <w:rPr>
          <w:rFonts w:ascii="Times New Roman"/>
          <w:b/>
          <w:i w:val="false"/>
          <w:color w:val="000000"/>
        </w:rPr>
        <w:t xml:space="preserve"> Қоскөл ауылдық округінің 2021 жылға арналған бюджеті</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45 қосымша</w:t>
            </w:r>
          </w:p>
        </w:tc>
      </w:tr>
    </w:tbl>
    <w:bookmarkStart w:name="z386" w:id="318"/>
    <w:p>
      <w:pPr>
        <w:spacing w:after="0"/>
        <w:ind w:left="0"/>
        <w:jc w:val="left"/>
      </w:pPr>
      <w:r>
        <w:rPr>
          <w:rFonts w:ascii="Times New Roman"/>
          <w:b/>
          <w:i w:val="false"/>
          <w:color w:val="000000"/>
        </w:rPr>
        <w:t xml:space="preserve"> Қоскөл ауылдық округінің 2022 жылға арналған бюджеті</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XL сессиясының 2019 жылғы 31</w:t>
            </w:r>
            <w:r>
              <w:br/>
            </w:r>
            <w:r>
              <w:rPr>
                <w:rFonts w:ascii="Times New Roman"/>
                <w:b w:val="false"/>
                <w:i w:val="false"/>
                <w:color w:val="000000"/>
                <w:sz w:val="20"/>
              </w:rPr>
              <w:t xml:space="preserve">желтоқсандағы №354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шешіміне 46 қосымша</w:t>
            </w:r>
          </w:p>
        </w:tc>
      </w:tr>
    </w:tbl>
    <w:bookmarkStart w:name="z388" w:id="319"/>
    <w:p>
      <w:pPr>
        <w:spacing w:after="0"/>
        <w:ind w:left="0"/>
        <w:jc w:val="left"/>
      </w:pPr>
      <w:r>
        <w:rPr>
          <w:rFonts w:ascii="Times New Roman"/>
          <w:b/>
          <w:i w:val="false"/>
          <w:color w:val="000000"/>
        </w:rPr>
        <w:t xml:space="preserve"> 2020 жылға арналған кенттер, ауылдық округтер бюджеттерінің құрамындағы нысаналы трансферттер</w:t>
      </w:r>
    </w:p>
    <w:bookmarkEnd w:id="319"/>
    <w:p>
      <w:pPr>
        <w:spacing w:after="0"/>
        <w:ind w:left="0"/>
        <w:jc w:val="both"/>
      </w:pPr>
      <w:r>
        <w:rPr>
          <w:rFonts w:ascii="Times New Roman"/>
          <w:b w:val="false"/>
          <w:i w:val="false"/>
          <w:color w:val="ff0000"/>
          <w:sz w:val="28"/>
        </w:rPr>
        <w:t xml:space="preserve">
      Ескерту. 46- қосымша жаңа редакцияда - Қарағанды облысы Ұлытау аудандық мәслихатының 11.12.2020 </w:t>
      </w:r>
      <w:r>
        <w:rPr>
          <w:rFonts w:ascii="Times New Roman"/>
          <w:b w:val="false"/>
          <w:i w:val="false"/>
          <w:color w:val="ff0000"/>
          <w:sz w:val="28"/>
        </w:rPr>
        <w:t>№ 408</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1518662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1159447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1159447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 кенті бюджетінің құрамында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мекенді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 педагогтерінің еңбегіне ақы төлеуді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"Айгөлек" балабақшасына модульді қазандық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 кенті мәдени-сауықтыру орталығын ұстап тұруға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ауылдық округі бюджетінің құрамында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мекенді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 педагогтерінің еңбегіне ақы төлеуді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қызметшілерге факторлық-балдық шәкіл негізінде еңбекақы төлеу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аппаратының ағымдағы шығындарына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 кенті бюджетінің құрамында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қызметшілерге факторлық-балдық шәкіл негізінде еңбекақы төлеу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аппаратының ағымдағы шығындарына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Қарсақпай кенті бюджетінің құрамында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 педагогтерінің еңбегіне ақы төлеуді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"Балдәурен" балабақшасына модульді қазандық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қызметшілерге факторлық-балдық шәкіл негізінде еңбекақы төлеу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мекенді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күрделі және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аппаратының ағымдағы шығындарына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Қаракеңгір ауылдық округі бюджетінің құрамында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қызметшілерге факторлық-балдық шәкіл негізінде еңбекақы төлеу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аппаратының ағымдағы шығындарына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мекенді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ауылдық округі бюджетінің құрамында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қызметшілерге факторлық-балдық шәкіл негізінде еңбекақы төлеу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аппаратының ағымдағы шығындарына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мекенді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 ауылдық округі бюджетінің құрамында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аппаратының ағымдағы шығындарына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қызметшілерге факторлық-балдық шәкіл негізінде еңбекақы төлеу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мекенді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 ауылдық округі бюджетінің құрамында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қызметшілерге факторлық-балдық шәкіл негізінде еңбекақы төлеу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аппаратының ағымдағы шығындарына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мекенді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 бюджетінің құрамында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қызметшілерге факторлық-балдық шәкіл негізінде еңбекақы төлеу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мекенді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аппаратының ағымдағы шығындарына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Мибұлақ ауылдық округі бюджетінің құрамында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қызметшілерге факторлық-балдық шәкіл негізінде еңбекақы төлеу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ауылдық округі бюджетінің құрамында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қызметшілерге факторлық-балдық шәкіл негізінде еңбекақы төлеу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аппаратының ағымдағы шығындарына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Жанкелді ауылдық округі бюджетінің құрамында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 педагогтерінің еңбегіне ақы төлеуді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қызметшілерге факторлық-балдық шәкіл негізінде еңбекақы төлеу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Терісаққан ауылдық округі бюджетінің құрамында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қызметшілерге факторлық-балдық шәкіл негізінде еңбекақы төлеу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аппаратының ағымдағы шығындарына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мекенді абаттандыруға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Борсеңгір ауылдық округі бюджетінің құрамында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қызметшілерге факторлық-балдық шәкіл негізінде еңбекақы төлеу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аппаратының ағымдағы шығындарына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ауылдық округі бюджетінің құрамында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қызметшілерге факторлық-балдық шәкіл негізінде еңбекақы төлеу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аппаратының ағымдағы шығындарына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 кенті бюджетінің құрамында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ауылдық округі бюджетінің құрамында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318065</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