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ab81" w14:textId="eeba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әкімдігінің 2017 жылғы 09 қаңтардағы "Мемлекеттік сатып алуды ұйымдастыруды және өткізуді бірыңғай ұйымдастырушы жүзеге асыратын тауарлардың, жұмыстардың, көрсетілетін қызметтердің тізбесін бекіту туралы" № 01/02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ауданының әкімдігінің 2019 жылғы 1 наурыздағы № 12/01 қаулысы. Қарағанды облысының Әділет департаментінде 2019 жылғы 6 наурызда № 5217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басқару және өзін –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Шет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ауданы әкімдігінің 2017 жылғы 09 қаңтардағы "Мемлекеттік сатып алуды ұйымдастыруды және өткізуді бірыңғай ұйымдастырушы жүзеге асыратын тауарлардың, жұмыстардың, көрсетілетін қызметтердің тізбесін бекіту туралы" №01/02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№4114 болып тіркелген, 2017 жылғы 19 қаңтардағы №03 (10 624) "Шет шұғыласы" аудандық газетіне, 2017 жылғы 7 ақпандағы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аудан әкімінің орынбасары М.Мұхтаровқа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2019 жылғы 1 наурызынан бастап қолданысқа енгізіледі және ресми жариялануы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Шет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