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0233" w14:textId="0500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2018 жылғы 26 желтоқсандағы XХVI сессиясының "2019-2021 жылдарға арналған аудандық бюджет туралы" № 26/226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2019 жылғы 31 мамырдағы № 30/260 шешімі. Қарағанды облысының Әділет департаментінде 2019 жылғы 11 маусымда № 5382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2018 жылғы 26 желтоқсандағы XХVI сессиясының "2019-2021 жылдарға арналған аудандық бюджет туралы" №26/226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№5134 болып тіркелген, 2019 жылғы 17 қаңтардағы "Шет Шұғыласы" №03 (10.728) газетінде, Қазақстан Республикасы нормативтік құқықтық актілерінің эталондық бақылау банкінде электрондық түрде 2019 жылдың 18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2019–2021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10 648 237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2 655 528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13 667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7 573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7 971 496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10 944 703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63311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106050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42739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63311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63311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106050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42739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267603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Тағаева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№30/260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№26/226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019"/>
        <w:gridCol w:w="3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10 944 703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4 979 684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547"/>
        <w:gridCol w:w="8169"/>
        <w:gridCol w:w="2490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