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505f" w14:textId="7ea5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қаласының мектепке дейінгі ұйымдарындағы 2019 жылға арналған бір тәрбиеленушіге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қаласының әкімдігінің 2019 жылғы 18 наурыздағы № 11/61 қаулысы. Қарағанды облысының Әділет департаментінде 2019 жылғы 20 наурызда № 5240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Приозерск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Приозерск қаласының мектепке дейінгі ұйымдарындағы 2019 жылға арналған бір тәрбиеленушіге мектепке дейінгі тәрбие мен оқытуға мемлекеттік білім беру тапсырысын, ата-ана төлемақысының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Приозерск қаласы әкімдігінің 2017 жылғы 16 қарашадағы № 47/446 "Приозерск қаласының мектепке дейінгі ұйымдарындағы 2017-2018 жылдарға арналған бір тәрбиеленушіге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4462 болып тіркелген, Қазақстан Республикасы нормативтік құқықтық актілерінің эталондық бақылау банкінде электрондық түрде 2017 жылғы 14 желтоқсанда, "ЗакупИнфо" газетінде 2018 жылғы 10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Приозерск қаласы әкімінің орынбасары Б.Ә. Қазиеваға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Приозерск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"18" 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11/61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Приозерск қаласының мектепке дейінгі ұйымдарындағы 2019 жылға арналған бір тәрбиеленушіге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1450"/>
        <w:gridCol w:w="1890"/>
        <w:gridCol w:w="5255"/>
        <w:gridCol w:w="2695"/>
      </w:tblGrid>
      <w:tr>
        <w:trPr>
          <w:trHeight w:val="30" w:hRule="atLeast"/>
        </w:trPr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түрі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ата-аналардың бір айға ақы төлеу мөлшері (теңге)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айға жұмсалатын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1-ден 3 жасқа дейін – 9000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3-тен 7 жасқа дейін – 10000 </w:t>
            </w:r>
          </w:p>
          <w:bookmarkEnd w:id="6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29628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 орталық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1-ден 3 жасқа дейін – 9000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– 10000</w:t>
            </w:r>
          </w:p>
          <w:bookmarkEnd w:id="7"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