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3747" w14:textId="73b3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2018 жылғы 26 желтоқсандағы № 26/247 "2019 - 2021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2019 жылғы 6 қыркүйектегі № 32/311 шешімі. Қарағанды облысының Әділет департаментінде 2019 жылғы 16 қыркүйекте № 5475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2018 жылғы 26 желтоқсандағы № 26/247 "2019-2021 жылдарға арналған қалалық бюджет туралы" (Нормативтік құқықтық актілерді мемлекеттік тіркеу тізілімінде № 5108 болып тіркелген, 2019 жылғы 25 қаңтардағы № 04/596 "Приозерский вестник" газетінде, Қазақстан Республикасының нормативтік құқықтық актілерінің электрондық түрдегі эталондық бақылау банкісінде 2019 жылдың 16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- 3164400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- 216587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- 22922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- 18240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- 2906651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- 3214571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47971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- 47971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- 47971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Попченко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қыркүйектегі XXXII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cессиясының № 32/311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141"/>
        <w:gridCol w:w="624"/>
        <w:gridCol w:w="7213"/>
        <w:gridCol w:w="26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3164400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82"/>
        <w:gridCol w:w="1389"/>
        <w:gridCol w:w="1228"/>
        <w:gridCol w:w="5678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-47971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қыркүйектегі XXXII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cессиясының № 32/311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3667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