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e8e9" w14:textId="a9de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мәслихаттың 2012 жылғы 17 ақпандағы № 2/8 "Автотұрақтар (паркингтер) аумақтарына жер салығы ставкаларын бекіту туралы" шешімінің күші жойылады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2019 жылғы 21 қарашадағы № 35/345 шешімі. Қарағанды облысының Әділет департаментінде 2019 жылғы 4 желтоқсанда № 5549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мәслихаттың 2012 жылғы 17 ақпандағы N 2/8 "Автотұрақтар (паркингтер) аумақтарына жер салығы ставкаларын бекіту туралы" (нормативтік құқықтық актілерді мемлекеттік тіркеу Тізілімінде № 8-4-272 тіркелген, 2012 жылғы 30 наурызда № 12(245) "Приозерский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жойылады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Әбдімүтәліпов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