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2b3c7" w14:textId="662b3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облыстық бюджет туралы" Қызылорда облыстық мәслихатының 2018 жылғы 12 желтоқсандағы №271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облыстық мәслихатының 2019 жылғы 7 ақпандағы № 292 шешімі. Қызылорда облысының Әділет департаментінде 2019 жылғы 7 ақпанда № 6679 болып тіркелді. Мерзімі біткендіктен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кодексінің </w:t>
      </w:r>
      <w:r>
        <w:rPr>
          <w:rFonts w:ascii="Times New Roman"/>
          <w:b w:val="false"/>
          <w:i w:val="false"/>
          <w:color w:val="000000"/>
          <w:sz w:val="28"/>
        </w:rPr>
        <w:t>106-бабының</w:t>
      </w:r>
      <w:r>
        <w:rPr>
          <w:rFonts w:ascii="Times New Roman"/>
          <w:b w:val="false"/>
          <w:i w:val="false"/>
          <w:color w:val="000000"/>
          <w:sz w:val="28"/>
        </w:rPr>
        <w:t xml:space="preserve"> 1-тармағына,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Қызылорда облыстық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"2019-2021 жылдарға арналған облыстық бюджет туралы" Қызылорда облыстық мәслихатының 2018 жылғы 12 желтоқсандағы </w:t>
      </w:r>
      <w:r>
        <w:rPr>
          <w:rFonts w:ascii="Times New Roman"/>
          <w:b w:val="false"/>
          <w:i w:val="false"/>
          <w:color w:val="000000"/>
          <w:sz w:val="28"/>
        </w:rPr>
        <w:t>№ 271</w:t>
      </w:r>
      <w:r>
        <w:rPr>
          <w:rFonts w:ascii="Times New Roman"/>
          <w:b w:val="false"/>
          <w:i w:val="false"/>
          <w:color w:val="000000"/>
          <w:sz w:val="28"/>
        </w:rPr>
        <w:t xml:space="preserve"> шешіміне (Нормативтік құқықтық актілерді мемлекеттік тіркеу тізілімінде 6563 нөмірімен тіркелген, 2018 жылғы 27 желтоқсанда Қазақстан Республикасының нормативтік құқықтық актілерінің эталондық бақылау банкінде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1. 2019-2021 жылдарға арналған облыстық бюджет тиісінше 1, 2 және 3-қосымшаларға сәйкес, оның ішінде 2019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209 134 924,1 мың теңге, оның ішінде:</w:t>
      </w:r>
    </w:p>
    <w:bookmarkEnd w:id="3"/>
    <w:bookmarkStart w:name="z9" w:id="4"/>
    <w:p>
      <w:pPr>
        <w:spacing w:after="0"/>
        <w:ind w:left="0"/>
        <w:jc w:val="both"/>
      </w:pPr>
      <w:r>
        <w:rPr>
          <w:rFonts w:ascii="Times New Roman"/>
          <w:b w:val="false"/>
          <w:i w:val="false"/>
          <w:color w:val="000000"/>
          <w:sz w:val="28"/>
        </w:rPr>
        <w:t>
      салықтық түсімдер – 14 831 707,0 мың теңге;</w:t>
      </w:r>
    </w:p>
    <w:bookmarkEnd w:id="4"/>
    <w:bookmarkStart w:name="z10" w:id="5"/>
    <w:p>
      <w:pPr>
        <w:spacing w:after="0"/>
        <w:ind w:left="0"/>
        <w:jc w:val="both"/>
      </w:pPr>
      <w:r>
        <w:rPr>
          <w:rFonts w:ascii="Times New Roman"/>
          <w:b w:val="false"/>
          <w:i w:val="false"/>
          <w:color w:val="000000"/>
          <w:sz w:val="28"/>
        </w:rPr>
        <w:t xml:space="preserve">
      салықтық емес түсімдер – 2 353 831,7 мың теңге; </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8 500 мың теңге;</w:t>
      </w:r>
    </w:p>
    <w:bookmarkEnd w:id="6"/>
    <w:bookmarkStart w:name="z12" w:id="7"/>
    <w:p>
      <w:pPr>
        <w:spacing w:after="0"/>
        <w:ind w:left="0"/>
        <w:jc w:val="both"/>
      </w:pPr>
      <w:r>
        <w:rPr>
          <w:rFonts w:ascii="Times New Roman"/>
          <w:b w:val="false"/>
          <w:i w:val="false"/>
          <w:color w:val="000000"/>
          <w:sz w:val="28"/>
        </w:rPr>
        <w:t>
      трансферттер түсімі – 191 940 885,4 мың теңге;</w:t>
      </w:r>
    </w:p>
    <w:bookmarkEnd w:id="7"/>
    <w:bookmarkStart w:name="z13" w:id="8"/>
    <w:p>
      <w:pPr>
        <w:spacing w:after="0"/>
        <w:ind w:left="0"/>
        <w:jc w:val="both"/>
      </w:pPr>
      <w:r>
        <w:rPr>
          <w:rFonts w:ascii="Times New Roman"/>
          <w:b w:val="false"/>
          <w:i w:val="false"/>
          <w:color w:val="000000"/>
          <w:sz w:val="28"/>
        </w:rPr>
        <w:t>
      2) шығындар – 206 359 303,8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9 816 009,9 мың теңге;</w:t>
      </w:r>
    </w:p>
    <w:bookmarkEnd w:id="9"/>
    <w:bookmarkStart w:name="z15" w:id="10"/>
    <w:p>
      <w:pPr>
        <w:spacing w:after="0"/>
        <w:ind w:left="0"/>
        <w:jc w:val="both"/>
      </w:pPr>
      <w:r>
        <w:rPr>
          <w:rFonts w:ascii="Times New Roman"/>
          <w:b w:val="false"/>
          <w:i w:val="false"/>
          <w:color w:val="000000"/>
          <w:sz w:val="28"/>
        </w:rPr>
        <w:t>
      бюджеттік кредиттер – 12 663 597,0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2 847 587,1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3 000 409,0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3 000 409,0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14"/>
    <w:bookmarkStart w:name="z20" w:id="15"/>
    <w:p>
      <w:pPr>
        <w:spacing w:after="0"/>
        <w:ind w:left="0"/>
        <w:jc w:val="both"/>
      </w:pPr>
      <w:r>
        <w:rPr>
          <w:rFonts w:ascii="Times New Roman"/>
          <w:b w:val="false"/>
          <w:i w:val="false"/>
          <w:color w:val="000000"/>
          <w:sz w:val="28"/>
        </w:rPr>
        <w:t>
      5) бюджет тапшылығы (профициті) – -10 040 798,6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10 040 798,6 мың теңге.</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мазмұндағы 23), 24), 25), 26), 27) тармақшаларымен толықтырылсын:</w:t>
      </w:r>
    </w:p>
    <w:bookmarkStart w:name="z23" w:id="17"/>
    <w:p>
      <w:pPr>
        <w:spacing w:after="0"/>
        <w:ind w:left="0"/>
        <w:jc w:val="both"/>
      </w:pPr>
      <w:r>
        <w:rPr>
          <w:rFonts w:ascii="Times New Roman"/>
          <w:b w:val="false"/>
          <w:i w:val="false"/>
          <w:color w:val="000000"/>
          <w:sz w:val="28"/>
        </w:rPr>
        <w:t>
      "23) Жалағаш ауданының мәдениет нысанын жылумен қамтамасыз ету;</w:t>
      </w:r>
    </w:p>
    <w:bookmarkEnd w:id="17"/>
    <w:bookmarkStart w:name="z24" w:id="18"/>
    <w:p>
      <w:pPr>
        <w:spacing w:after="0"/>
        <w:ind w:left="0"/>
        <w:jc w:val="both"/>
      </w:pPr>
      <w:r>
        <w:rPr>
          <w:rFonts w:ascii="Times New Roman"/>
          <w:b w:val="false"/>
          <w:i w:val="false"/>
          <w:color w:val="000000"/>
          <w:sz w:val="28"/>
        </w:rPr>
        <w:t>
      24) қоғамдық жұмыстарды ұйымдастыру;</w:t>
      </w:r>
    </w:p>
    <w:bookmarkEnd w:id="18"/>
    <w:bookmarkStart w:name="z25" w:id="19"/>
    <w:p>
      <w:pPr>
        <w:spacing w:after="0"/>
        <w:ind w:left="0"/>
        <w:jc w:val="both"/>
      </w:pPr>
      <w:r>
        <w:rPr>
          <w:rFonts w:ascii="Times New Roman"/>
          <w:b w:val="false"/>
          <w:i w:val="false"/>
          <w:color w:val="000000"/>
          <w:sz w:val="28"/>
        </w:rPr>
        <w:t>
      25) Қармақшы ауданы Жосалы кентіндегі орталық стадионға ағымдағы жөндеу жұмыстарын жүргізу;</w:t>
      </w:r>
    </w:p>
    <w:bookmarkEnd w:id="19"/>
    <w:bookmarkStart w:name="z26" w:id="20"/>
    <w:p>
      <w:pPr>
        <w:spacing w:after="0"/>
        <w:ind w:left="0"/>
        <w:jc w:val="both"/>
      </w:pPr>
      <w:r>
        <w:rPr>
          <w:rFonts w:ascii="Times New Roman"/>
          <w:b w:val="false"/>
          <w:i w:val="false"/>
          <w:color w:val="000000"/>
          <w:sz w:val="28"/>
        </w:rPr>
        <w:t>
      26) көлiк инфрақұрылымының басым жобаларын қаржыландыру;</w:t>
      </w:r>
    </w:p>
    <w:bookmarkEnd w:id="20"/>
    <w:bookmarkStart w:name="z27" w:id="21"/>
    <w:p>
      <w:pPr>
        <w:spacing w:after="0"/>
        <w:ind w:left="0"/>
        <w:jc w:val="both"/>
      </w:pPr>
      <w:r>
        <w:rPr>
          <w:rFonts w:ascii="Times New Roman"/>
          <w:b w:val="false"/>
          <w:i w:val="false"/>
          <w:color w:val="000000"/>
          <w:sz w:val="28"/>
        </w:rPr>
        <w:t xml:space="preserve">
      27) "Орда" бағдарламасы бойынша көпқабатты тұрғын үйлердің пәтерлерін сатып алу."; </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мазмұндағы 9), 10), 11), 12), 13) тармақшаларымен толықтырылсын:</w:t>
      </w:r>
    </w:p>
    <w:bookmarkStart w:name="z29" w:id="22"/>
    <w:p>
      <w:pPr>
        <w:spacing w:after="0"/>
        <w:ind w:left="0"/>
        <w:jc w:val="both"/>
      </w:pPr>
      <w:r>
        <w:rPr>
          <w:rFonts w:ascii="Times New Roman"/>
          <w:b w:val="false"/>
          <w:i w:val="false"/>
          <w:color w:val="000000"/>
          <w:sz w:val="28"/>
        </w:rPr>
        <w:t>
      "9) газ тасымалдау жүйесін дамыту;</w:t>
      </w:r>
    </w:p>
    <w:bookmarkEnd w:id="22"/>
    <w:bookmarkStart w:name="z30" w:id="23"/>
    <w:p>
      <w:pPr>
        <w:spacing w:after="0"/>
        <w:ind w:left="0"/>
        <w:jc w:val="both"/>
      </w:pPr>
      <w:r>
        <w:rPr>
          <w:rFonts w:ascii="Times New Roman"/>
          <w:b w:val="false"/>
          <w:i w:val="false"/>
          <w:color w:val="000000"/>
          <w:sz w:val="28"/>
        </w:rPr>
        <w:t>
      10) абаттандыру;</w:t>
      </w:r>
    </w:p>
    <w:bookmarkEnd w:id="23"/>
    <w:bookmarkStart w:name="z31" w:id="24"/>
    <w:p>
      <w:pPr>
        <w:spacing w:after="0"/>
        <w:ind w:left="0"/>
        <w:jc w:val="both"/>
      </w:pPr>
      <w:r>
        <w:rPr>
          <w:rFonts w:ascii="Times New Roman"/>
          <w:b w:val="false"/>
          <w:i w:val="false"/>
          <w:color w:val="000000"/>
          <w:sz w:val="28"/>
        </w:rPr>
        <w:t>
      11) заңды тұлғалардың жарғылық капиталын ұлғайту;</w:t>
      </w:r>
    </w:p>
    <w:bookmarkEnd w:id="24"/>
    <w:bookmarkStart w:name="z32" w:id="25"/>
    <w:p>
      <w:pPr>
        <w:spacing w:after="0"/>
        <w:ind w:left="0"/>
        <w:jc w:val="both"/>
      </w:pPr>
      <w:r>
        <w:rPr>
          <w:rFonts w:ascii="Times New Roman"/>
          <w:b w:val="false"/>
          <w:i w:val="false"/>
          <w:color w:val="000000"/>
          <w:sz w:val="28"/>
        </w:rPr>
        <w:t>
      12) тұрмыстық қатты қалдықтар полигонының құрылысы;</w:t>
      </w:r>
    </w:p>
    <w:bookmarkEnd w:id="25"/>
    <w:bookmarkStart w:name="z33" w:id="26"/>
    <w:p>
      <w:pPr>
        <w:spacing w:after="0"/>
        <w:ind w:left="0"/>
        <w:jc w:val="both"/>
      </w:pPr>
      <w:r>
        <w:rPr>
          <w:rFonts w:ascii="Times New Roman"/>
          <w:b w:val="false"/>
          <w:i w:val="false"/>
          <w:color w:val="000000"/>
          <w:sz w:val="28"/>
        </w:rPr>
        <w:t>
      13) Жалағаш ауданы Жалагаш кентіндегі әкімшілік ғимаратының құрылысы.";</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жаңа редакцияда жазылсын:</w:t>
      </w:r>
    </w:p>
    <w:bookmarkStart w:name="z35" w:id="27"/>
    <w:p>
      <w:pPr>
        <w:spacing w:after="0"/>
        <w:ind w:left="0"/>
        <w:jc w:val="both"/>
      </w:pPr>
      <w:r>
        <w:rPr>
          <w:rFonts w:ascii="Times New Roman"/>
          <w:b w:val="false"/>
          <w:i w:val="false"/>
          <w:color w:val="000000"/>
          <w:sz w:val="28"/>
        </w:rPr>
        <w:t>
      "10. 2019 жылға арналған облыстық бюджетте:</w:t>
      </w:r>
    </w:p>
    <w:bookmarkEnd w:id="27"/>
    <w:bookmarkStart w:name="z36" w:id="28"/>
    <w:p>
      <w:pPr>
        <w:spacing w:after="0"/>
        <w:ind w:left="0"/>
        <w:jc w:val="both"/>
      </w:pPr>
      <w:r>
        <w:rPr>
          <w:rFonts w:ascii="Times New Roman"/>
          <w:b w:val="false"/>
          <w:i w:val="false"/>
          <w:color w:val="000000"/>
          <w:sz w:val="28"/>
        </w:rPr>
        <w:t>
      2 287 186 мың теңге – "Қазақстан Республикасының кейбір заңнамалық актілеріне әлеуметтік қамсыздандыру мәселелері бойынша өзгерістер мен толықтырулар енгізу туралы" 2017 жылғы 20 маусымдағы Қазақстан Республикасының Заңына сәйкес жұмыс берушінің міндетті зейнетақы жарналарын енгізу мерзімінің 2018 жылдан 2020 жылға ауысуына;</w:t>
      </w:r>
    </w:p>
    <w:bookmarkEnd w:id="28"/>
    <w:bookmarkStart w:name="z37" w:id="29"/>
    <w:p>
      <w:pPr>
        <w:spacing w:after="0"/>
        <w:ind w:left="0"/>
        <w:jc w:val="both"/>
      </w:pPr>
      <w:r>
        <w:rPr>
          <w:rFonts w:ascii="Times New Roman"/>
          <w:b w:val="false"/>
          <w:i w:val="false"/>
          <w:color w:val="000000"/>
          <w:sz w:val="28"/>
        </w:rPr>
        <w:t>
      1 144 090 мың теңге - "Қазақстан Республикасының кейбір заңнамалық актілеріне денсаулық сақтау мәселелері бойынша өзгерістер мен толықтырулар енгізу туралы" 2017 жылғы 30 маусымдағы Қазақстан Республикасының Заңына сәйкес міндетті әлеуметтік медициналық сақтандыруға жұмыс берушілердің аударымдары бойынша мөлшерлемелердің азаюына байланысты;</w:t>
      </w:r>
    </w:p>
    <w:bookmarkEnd w:id="29"/>
    <w:bookmarkStart w:name="z38" w:id="30"/>
    <w:p>
      <w:pPr>
        <w:spacing w:after="0"/>
        <w:ind w:left="0"/>
        <w:jc w:val="both"/>
      </w:pPr>
      <w:r>
        <w:rPr>
          <w:rFonts w:ascii="Times New Roman"/>
          <w:b w:val="false"/>
          <w:i w:val="false"/>
          <w:color w:val="000000"/>
          <w:sz w:val="28"/>
        </w:rPr>
        <w:t xml:space="preserve">
      8 317 мың теңге – "Қызылорда облысы цифрлық технологиялар басқармасы" мемлекеттік мекемесін құрудың кейбір мәселелері туралы" </w:t>
      </w:r>
    </w:p>
    <w:bookmarkEnd w:id="30"/>
    <w:bookmarkStart w:name="z39" w:id="31"/>
    <w:p>
      <w:pPr>
        <w:spacing w:after="0"/>
        <w:ind w:left="0"/>
        <w:jc w:val="both"/>
      </w:pPr>
      <w:r>
        <w:rPr>
          <w:rFonts w:ascii="Times New Roman"/>
          <w:b w:val="false"/>
          <w:i w:val="false"/>
          <w:color w:val="000000"/>
          <w:sz w:val="28"/>
        </w:rPr>
        <w:t>
      2018 жылғы 1 тамыздағы Қызылорда облысы әкімдігінің №1187 қаулысына сәйкес мемлекеттік органдары құрылымының өзгеруіне байланысты;</w:t>
      </w:r>
    </w:p>
    <w:bookmarkEnd w:id="31"/>
    <w:bookmarkStart w:name="z40" w:id="32"/>
    <w:p>
      <w:pPr>
        <w:spacing w:after="0"/>
        <w:ind w:left="0"/>
        <w:jc w:val="both"/>
      </w:pPr>
      <w:r>
        <w:rPr>
          <w:rFonts w:ascii="Times New Roman"/>
          <w:b w:val="false"/>
          <w:i w:val="false"/>
          <w:color w:val="000000"/>
          <w:sz w:val="28"/>
        </w:rPr>
        <w:t xml:space="preserve">
      193 454 мың теңге – "Облыстық коммуналдық заңды тұлғалардың кейбір мәселелері туралы" Қызылорда облысының әкімдігінің 2018 жылғы 28 желтоқсандағы №1301 қаулысына сәйкес аудандық музейлерді "Қызылорда облысының мәдениет, архивтер және құжаттама басқармасының "Қызылорда облыстық тарихи-өлкетану музейі" коммуналдық мемлекеттік қазыналық кәсіпорнына қосу жолымен қайта ұйымдастыруға байланысты аудандар мен Қызылорда қаласы бюджеттерінен трансферттердің түсімдері көзделсін."; </w:t>
      </w:r>
    </w:p>
    <w:bookmarkEnd w:id="32"/>
    <w:bookmarkStart w:name="z41" w:id="33"/>
    <w:p>
      <w:pPr>
        <w:spacing w:after="0"/>
        <w:ind w:left="0"/>
        <w:jc w:val="both"/>
      </w:pPr>
      <w:r>
        <w:rPr>
          <w:rFonts w:ascii="Times New Roman"/>
          <w:b w:val="false"/>
          <w:i w:val="false"/>
          <w:color w:val="000000"/>
          <w:sz w:val="28"/>
        </w:rPr>
        <w:t xml:space="preserve">
      Аудандар мен Қызылорда қаласы бюджеттерінен аталған трансферттер сомаларының облыстық бюджетке түсімі облыс әкімдігінің қаулысы негізінде айқындалады. </w:t>
      </w:r>
    </w:p>
    <w:bookmarkEnd w:id="33"/>
    <w:bookmarkStart w:name="z42" w:id="34"/>
    <w:p>
      <w:pPr>
        <w:spacing w:after="0"/>
        <w:ind w:left="0"/>
        <w:jc w:val="both"/>
      </w:pPr>
      <w:r>
        <w:rPr>
          <w:rFonts w:ascii="Times New Roman"/>
          <w:b w:val="false"/>
          <w:i w:val="false"/>
          <w:color w:val="000000"/>
          <w:sz w:val="28"/>
        </w:rPr>
        <w:t>
      жаңа мазмұндағы 10-1 тармақпен толықтырылсын:</w:t>
      </w:r>
    </w:p>
    <w:bookmarkEnd w:id="34"/>
    <w:bookmarkStart w:name="z43" w:id="35"/>
    <w:p>
      <w:pPr>
        <w:spacing w:after="0"/>
        <w:ind w:left="0"/>
        <w:jc w:val="both"/>
      </w:pPr>
      <w:r>
        <w:rPr>
          <w:rFonts w:ascii="Times New Roman"/>
          <w:b w:val="false"/>
          <w:i w:val="false"/>
          <w:color w:val="000000"/>
          <w:sz w:val="28"/>
        </w:rPr>
        <w:t xml:space="preserve">
      "10-1. 2019 жылға арналған белгіленген борыш лимиті шегінде мемлекеттік және үкіметтік бағдарламаларды іске асыру шеңберінде тұрғын үй құрылысын қаржыландыруға ішкі нарықта айналысқа жіберу үшін бағалы қағаздар шығару арқылы облыстың жергілікті атқарушы органымен қарыз алуы мақұлдансын."; </w:t>
      </w:r>
    </w:p>
    <w:bookmarkEnd w:id="35"/>
    <w:bookmarkStart w:name="z44" w:id="36"/>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6"/>
    <w:bookmarkStart w:name="z45" w:id="37"/>
    <w:p>
      <w:pPr>
        <w:spacing w:after="0"/>
        <w:ind w:left="0"/>
        <w:jc w:val="both"/>
      </w:pPr>
      <w:r>
        <w:rPr>
          <w:rFonts w:ascii="Times New Roman"/>
          <w:b w:val="false"/>
          <w:i w:val="false"/>
          <w:color w:val="000000"/>
          <w:sz w:val="28"/>
        </w:rPr>
        <w:t>
      2. Осы шешім 2019 жылғы 1 қаңтардан бастап қолданысқа енгізіледі және ресми жариялауға жатады.</w:t>
      </w:r>
    </w:p>
    <w:bookmarkEnd w:id="3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облыстық мәслихатының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27-сессиясының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Әбдікәрімов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облыстық мәслихатының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Байқадамов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 2019 жылғы "07" ақпандағы 27-сессиясының №292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 2018 жылғы "12" желтоқсандағы 25-сессиясының №271 шешіміне 1-қосымша</w:t>
            </w:r>
          </w:p>
        </w:tc>
      </w:tr>
    </w:tbl>
    <w:bookmarkStart w:name="z50" w:id="38"/>
    <w:p>
      <w:pPr>
        <w:spacing w:after="0"/>
        <w:ind w:left="0"/>
        <w:jc w:val="left"/>
      </w:pPr>
      <w:r>
        <w:rPr>
          <w:rFonts w:ascii="Times New Roman"/>
          <w:b/>
          <w:i w:val="false"/>
          <w:color w:val="000000"/>
        </w:rPr>
        <w:t xml:space="preserve"> 2019 жылға арналған облыстық бюджет</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9"/>
          <w:p>
            <w:pPr>
              <w:spacing w:after="20"/>
              <w:ind w:left="20"/>
              <w:jc w:val="both"/>
            </w:pPr>
            <w:r>
              <w:rPr>
                <w:rFonts w:ascii="Times New Roman"/>
                <w:b w:val="false"/>
                <w:i w:val="false"/>
                <w:color w:val="000000"/>
                <w:sz w:val="20"/>
              </w:rPr>
              <w:t xml:space="preserve">
Сомасы, </w:t>
            </w:r>
          </w:p>
          <w:bookmarkEnd w:id="39"/>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209 134 924,1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14 831 707,0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4 720 601,0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4 720 601,0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4 449 631,0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4 449 631,0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5 661 475,0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5 661 475,0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2 353 831,7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86 991,0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1 666 840,7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1 666 840,7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191 940 885,4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3 755 198,4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3 755 198,4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188 185 687,0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188 185 687,0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206 359 303,8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5 085 518,6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1 820 646,0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1 497 475,0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188 579,0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115 571,0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1 911 628,0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1 805 252,0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321 824,0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150 734,0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171 090,0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158 905,0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158 905,0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214 854,0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189 674,0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10 774,6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10 774,6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480 142,0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118 142,0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"Байқоныр" кешеніндегі арнаулы өкілінің қызметін қамтамасыз ету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"Байқоныр" кешеніндегі арнаулы өкілінің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1 324 372,6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1 324 372,6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дайындығы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78 820,0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184 664,0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960 626,6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7 118 441,7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6 521 716,7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5 740 702,0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778 097,7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596 725,0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596 725,0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26 996 735,6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615 628,0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121 289,0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20 272 265,0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184 254,0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1 143 897,0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876 064,0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426 496,0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300 149,0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3 260 115,0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2 641 141,0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1 542 800,0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133 023,0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699 303,0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орта білім беру ұйымдарын жан басына шаққандағы қаржыландыруды сынақтан өткізуге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117 044,0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418 950,0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4 719 724,0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1 897 819,0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мектептердің педагог-психологтарының лауазымдық айлықақыларының мөлшерлерін ұлғайтуға және педагогикалық шеберлік біліктілігі үшін қосымша ақы төлеуге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98 738,0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1 743 966,0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3 542 144,0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3 156 163,0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385 981,0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2 533 947,6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147 275,2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2 030 924,1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328 390,0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27 358,3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10 901 527,1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6 143 221,0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186 647,0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172 179,0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176 863,0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158 871,0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1 717 106,0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2 952 060,0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401 885,0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268 164,0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4 758 306,1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4 758 306,1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7 957 848,0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7 645 852,0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111 375,0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299 310,0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937 320,0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854 121,0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464 538,0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369 592,0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270 226,0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ағымдағы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1 839 044,0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 және өмір сүру сапасын жақсартуға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420 386,0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 және өмір сүру сапасын жақсарту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мемлекеттік атаулы әлеуметтік көмек төлеуге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1 000 717,0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мүгедектерді жұмысқа орналастыру үшін арнайы жұмыс орындарын құруға жұмыс берушінің шығындарын субсидиялауға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931 722,0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218 817,0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160 376,0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етуге және өмір сүру сапасын жақсарту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саласындағы бақылау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15 581 457,8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8 173 605,5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114 403,0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410 471,0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2 998 900,0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3 605 687,0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9 267,5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1 034 877,0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7 407 852,3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3 498 878,7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705 326,6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3 203 647,0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11 260 885,2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1 059 921,0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218 677,0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775 257,0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2 035 909,0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236 383,0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559 809,0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630 139,0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192 095,0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256 271,0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337 733,0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222 266,0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5 798 238,0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дене шынықтыру және спорт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293 413,0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181 695,0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4 842 969,0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299 352,0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180 809,0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1 307 116,2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653 680,1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653 436,1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цифрлық технологиялар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717 788,0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446 420,0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228 562,0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9 963 244,9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5 703 977,9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936 268,0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52 805,6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газ тасымалдау жүйесін дамытуға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165 919,0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4 493 243,3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4 259 267,0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жылу-энергетикалық жүйесін дамытуға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4 259 267,0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14 814 987,5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1 738 192,5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872 436,0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434 612,0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114 685,8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114 040,7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12 728 836,0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442 355,0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таурларын өндірушілерге су жеткізу бойынша көрсетілетін қызметтердің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435 857,0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1 894 490,0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524 973,0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1 804 235,0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1 934 500,0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108 457,0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 шаруашылығы өнімдерінің өнімділігін және сапасын арттыруды, асыл тұқымды мал шаруашылығын дамытуды субсидиялау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2 361 300,0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2 576 683,0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бағдарламасы шеңберінде микрокредиттерді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184 957,0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бағдарламасы шеңберінде микроқаржы ұйымдарының операциялық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247 492,0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205 365,0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2 997 385,6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2 924 175,6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112 466,1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1 820 112,0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986 597,5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14 317 069,9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14 317 069,9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5 851 208,0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177 230,0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көлік инфрақұрылымын дамытуға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459 456,0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1 297 362,5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көлiк инфрақұрылымының басым жобаларын қаржыландыруға берiлетiн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3 142 934,0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510 642,0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2 662 347,4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8 083 277,3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747 375,0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747 375,0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134 522,0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134 522,0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4 055 251,0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185 675,0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3 869 576,0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276 526,3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276 526,3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729 533,0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729 533,0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66 151,2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мемлекеттік бағдарламасы шеңберінде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66 151,2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103 767,0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индустриялық-инновациялық қызметті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103 767,0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668 380,0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668 380,0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151 458,0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151 458,0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42 720,8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мемлекеттік бағдарламасы шеңберінде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42 720,8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1 107 593,0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мемлекеттік бағдарламасы шеңберінде жеке кәсіпкерлікті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мемлекеттік бағдарламасы шеңберінде кредиттер бойынша пайыздық мөлшерлемелерді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900 619,0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мемлекеттік бағдарламасы шеңберінде шағын және орта бизнеске 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бағдарламасы шеңберінде микрокредиттерді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69 941 174,0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69 941 174,0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64 102 962,0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Заңнаманы өзгертуге байланысты жоғары тұрған бюджеттің шығындарын өтеуге төменгі тұрған бюджеттен ағымдағы нысаналы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4 923 711,0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853 359,0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9 816 009,9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12 663 597,0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7 248 009,0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1 649 977,0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1 649 977,0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5 598 032,0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5 598 032,0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5 116 098,0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5 116 098,0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1 905 112,0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3 210 986,0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299 490,0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299 490,0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299 490,0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2 847 587,1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2 847 587,1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2 818 017,0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29 570,1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3 000 409,0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3 000 409,0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3 000 409,0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2 100 409,0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2 100 409,0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-10 040 798,6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10 040 798,6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12 250 720,0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5 206 155,0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жергiлiктi атқарушы органдарының мемлекеттік және үкіметтік бағдарламаларды іске асыру шеңберінде тұрғын үй құрылысын қаржыландыру үшін iшкi нарықта айналысқа жiберу үшiн шығаратын мемлекеттiк бағалы қағаздары шығарылымынан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5 206 155,0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7 044 565,0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жергілікті атқарушы органы алатын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7 044 565,0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2 889 346,5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2 889 346,5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2 816 705,0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72 641,5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679 425,1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679 425,1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679 425,1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