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97c4" w14:textId="5ff9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28 ақпандағы № 1340 қаулысы. Қызылорда облысының Әділет департаментінде 2019 жылғы 1 наурызда № 6724 болып тіркелді. Күші жойылды - Қызылорда облысы әкімдігінің 2020 жылғы 13 наурыздағы № 184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13.03.2020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енгiзiледi).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 және кәсіптік, орта білімнен кейінгі білімі бар кадрларды даярлауға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"Техникалық және кәсіптік, орта білімнен кейінгі білімі бар мамандарды даярлауға арналған мемлекеттік білім беру тапсырысын бекіту туралы" Қызылорда облысы әкімдігінің 2018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1159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6372 нөмірімен тіркелген, Қазақстан Республикасының нормативтік құқықтық актілердің эталондық бақылау банкінде 2018 жылғы 12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"Қызылорда облысының білім басқармасы" мемлекеттік мекемесі заңнамада белгіленген тәртіппен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Қызылорда облысы әкімінің орынбасары Р.Р. Рүстемовке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2019 жылғы "28" ақпандағы № 340 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кадрларды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3325"/>
        <w:gridCol w:w="2641"/>
        <w:gridCol w:w="1625"/>
        <w:gridCol w:w="1288"/>
        <w:gridCol w:w="2473"/>
      </w:tblGrid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бюджет, орындар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оқу нысаны)</w:t>
            </w:r>
          </w:p>
          <w:bookmarkEnd w:id="7"/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Білім беру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0300000 - Медицина, фармацевтика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 бойынша)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және қондырғылар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 бойынша)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өндірісі*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электрондық құрал-жабдықтар (түрлері бойынша)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 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беруді қажет ететін азаматтардың арасынан кадрлар даярлау қарастырылатын мамандық.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