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cdb68" w14:textId="6ccdb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әкімдігінің 2019 жылғы 12 наурыздағы № 1348 қаулысы. Қызылорда облысының Әділет департаментінде 2019 жылғы 12 наурызда № 6730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тізбе бойынша Қызылорда облысы әкімдігінің кейбір қаулыларының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Қызылорда облысы әкімінің орынбасары Е.Г. Кимге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қаулы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Қызылорда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Көшербаев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әкімдігінің 2019 жылғы "12" наурыздағы №1348 қаулысына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Қызылорда облысы әкімдігінің күші жойылды деп танылатын кейбір қаулыларының тізбесі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"Қызылорда облысында тендерге немесе аукционға шығаруға жататын, құрамында кең таралған пайдалы қазбалары бар жер қойнауы учаскелерінің тізбесін бекіту туралы" Қызылорда облысы әкімдігінің 2015 жылғы 29 қаңтардағы </w:t>
      </w:r>
      <w:r>
        <w:rPr>
          <w:rFonts w:ascii="Times New Roman"/>
          <w:b w:val="false"/>
          <w:i w:val="false"/>
          <w:color w:val="000000"/>
          <w:sz w:val="28"/>
        </w:rPr>
        <w:t>№ 835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4887 нөмірімен тіркелген, "Сыр бойы" және "Кызылординские вести" газеттерінде 2015 жылғы 5 наурызда және Қазақстан Республикасы нормативтік құқықтық актілерінің "Әділет" ақпараттық-құқықтық жүйесінде 2015 жылғы 11 наурызда жарияланған).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"Мемлекеттік көрсетілетін қызмет регламентін бекіту туралы" Қызылорда облысы әкімдігінің 2015 жылғы 12 тамыздағы </w:t>
      </w:r>
      <w:r>
        <w:rPr>
          <w:rFonts w:ascii="Times New Roman"/>
          <w:b w:val="false"/>
          <w:i w:val="false"/>
          <w:color w:val="000000"/>
          <w:sz w:val="28"/>
        </w:rPr>
        <w:t>№ 123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5126 нөмірімен тіркелген, "Сыр бойы" және "Кызылординские вести" газеттерінде 2015 жылғы 17 қыркүйекте және Қазақстан Республикасы нормативтік құқықтық актілерінің "Әділет" ақпараттық-құқықтық жүйесінде 2015 жылғы 30 қыркүйекте жарияланған).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"Қызылорда облысында тендерге немесе аукционға шығаруға жататын, құрамында кең таралған пайдалы қазбалары бар жер қойнауы учаскелерін тізбесін бекіту туралы" Қызылорда облысы әкімдігінің 2015 жылғы 29 қаңтардағы №835 қаулысына өзгеріс енгізу туралы" Қызылорда облысы әкімдігінің 2015 жылғы 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241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5261 нөмірімен тіркелген, "Сыр бойы" және "Кызылординские вести" газеттерінде 2015 жылғы 15 желтоқсанда және Қазақстан Республикасы нормативтік құқықтық актілерінің "Әділет" ақпараттық-құқықтық жүйесінде 2016 жылғы 14 қаңтарда жарияланған).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"Қызылорда облысында тендерге немесе аукционға шығаруға жататын, құрамында кең таралған пайдалы қазбалары бар жер қойнауы учаскелерінің тізбесін бекіту туралы" Қызылорда облысы әкімдігінің 2015 жылғы 29 қаңтардағы №835 қаулысына толықтыру енгізу туралы" Қызылорда облысы әкімдігінің 2016 жылғы 1 шілдедегі </w:t>
      </w:r>
      <w:r>
        <w:rPr>
          <w:rFonts w:ascii="Times New Roman"/>
          <w:b w:val="false"/>
          <w:i w:val="false"/>
          <w:color w:val="000000"/>
          <w:sz w:val="28"/>
        </w:rPr>
        <w:t>№ 515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5565 нөмірімен тіркелген, Қазақстан Республикасы нормативтік құқықтық актілерінің "Әділет" ақпараттық-құқықтық жүйесінде 2016 жылғы 25 шілдеде және "Сыр бойы" және "Кызылординские вести" газеттерінде 2016 жылғы 30 шілдеде жарияланған).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