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4225" w14:textId="fab4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акваөсіру (балық өсіру шаруашылығы) өнімділігін және өнім сапасын арттыруды субсидиялау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2019 жылғы 1 сәуірдегі № 1358 қаулысы. Қызылорда облысының Әділет департаментінде 2019 жылғы 3 сәуірде № 6759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"Акваөсіру (балық өсіру шаруашылығы) өнімділігін және өнім сапасын арттыруды субсидиялау қағидаларын бекіту туралы" Қазақстан Республикасы Премьер-Министрінің орынбасары - Қазақстан Республикасы Ауыл шаруашылығы министрінің 2018 жылғы 4 қазандағы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17583 нөмірімен тіркелген) сәйкес Қызылорда облысының әкімдігіҚАУЛЫ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2019 жылға арналған акваөсіру (балық өсіру шаруашылығы) өнімділігін және өнім сапасын арттыруды субсидиялау </w:t>
      </w:r>
      <w:r>
        <w:rPr>
          <w:rFonts w:ascii="Times New Roman"/>
          <w:b w:val="false"/>
          <w:i w:val="false"/>
          <w:color w:val="000000"/>
          <w:sz w:val="28"/>
        </w:rPr>
        <w:t>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облысының ауыл шаруашылығы басқармасы"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Қызылорда облысы әкімінің орынбасары С.С. Қожаниязовқа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2019 жылғы "1" сәуірдегі №1358 қаулысымен бекітілген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акваөсіру (балық өсіру шаруашылығы) өнімділігін және өнім сапасын арттыруды субсидиялау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2588"/>
        <w:gridCol w:w="3368"/>
        <w:gridCol w:w="4933"/>
      </w:tblGrid>
      <w:tr>
        <w:trPr>
          <w:trHeight w:val="30" w:hRule="atLeast"/>
        </w:trPr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балық өсіру өнімінің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және олардың будандары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