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f973b" w14:textId="35f97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Субсидияланатын өсімдіктерді қорғау құралдары түрлерінің тізбесі және 1 литрге (килограмға, грамға, данаға) арналған субсидиялар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2019 жылғы 10 шілдедегі № 7 қаулысы. Қызылорда облысының Әділет департаментінде 2019 жылғы 11 шілдеде № 6842 болып тіркелді. Күші жойылды - Қызылорда облысы әкімдігінің 2020 жылғы 14 тамыздағы № 86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әкімдігінің 14.08.2020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субсидиялау қағидаларын бекіту туралы" Қазақстан Республикасы Ауыл шаруашылығы министрінің 2016 жылғы 5 мамырдағы </w:t>
      </w:r>
      <w:r>
        <w:rPr>
          <w:rFonts w:ascii="Times New Roman"/>
          <w:b w:val="false"/>
          <w:i w:val="false"/>
          <w:color w:val="000000"/>
          <w:sz w:val="28"/>
        </w:rPr>
        <w:t>№ 204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 мемлекеттік тіркеу тізілімінде 13717 нөмірімен тіркелген) сәйкес Қызылорда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Қоса беріліп отырған субсидияланатын өсімдіктерді қорғау құралдары түрлерінің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 литрге (килограмға, грамға, данаға) арналған субсидиялар нормалары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"Субсидияланатын өсімдіктерді қорғау құралдары түрлерінің тізбесін және 1 бірлікке (литрге, килограмға, грамға, данаға) арналған субсидиялар нормаларын бекіту туралы" Қызылорда облысы әкімдігінің 2018 жылғы 17 тамыздағы </w:t>
      </w:r>
      <w:r>
        <w:rPr>
          <w:rFonts w:ascii="Times New Roman"/>
          <w:b w:val="false"/>
          <w:i w:val="false"/>
          <w:color w:val="000000"/>
          <w:sz w:val="28"/>
        </w:rPr>
        <w:t>№ 1204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6407 нөмірімен тіркелген, Қазақстан Республикасы нормативтік құқықтық актілерінің эталондық бақылау банкінде 2018 жылғы 27 тамызында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"Қызылорда облысының ауыл шаруашылығы басқармасы" мемлекеттік мекемесі осы қаулыдан туындайтын шараларды қабылдасын.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қаулының орындалуын бақылау Қызылорда облысы әкімінің орынбасары Б.Б. Намаевқа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Ысқақов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 2019 жылғы "10" шілдедегі №7 қаулысымен бекітілген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өсімдіктерді қорғау құралдары түрлерінің тізбесі және 1 литрге (килограмға, грамға, данаға) арналған субсидиялар нормалары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6"/>
        <w:gridCol w:w="3128"/>
        <w:gridCol w:w="4527"/>
        <w:gridCol w:w="298"/>
        <w:gridCol w:w="3361"/>
      </w:tblGrid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7"/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гербицидтердіңтүрі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Гербицидтегі белсенді заттардың құрамы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Гербицидтердің 1 литріне (килограмына, грамына, данаға) арналған субсидиялар нормасы, теңге (50%)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с.е.к.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Диметиламинді,калийлі жәненатрийлі тұздар түріндегі МЦПА қышқылы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г/л</w:t>
            </w:r>
          </w:p>
          <w:bookmarkEnd w:id="8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с.е.к.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және натрий тұздарының қоспасы түріндегі МЦПА қышқылы, 300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ЧИСТАЛАН, 40% э.к.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+ оксим дикамбы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1 027,5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 с.е.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 түріндегіқышқыл, 344 г/л + дикамбы диметиламин тұзы түріндегі қышқыл, 120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с.е.</w:t>
            </w:r>
          </w:p>
        </w:tc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диметиламинді тұз, 357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дикамба, 124 г/л</w:t>
            </w:r>
          </w:p>
          <w:bookmarkEnd w:id="9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с.е.</w:t>
            </w:r>
          </w:p>
        </w:tc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диметиламинді тұз, 720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ЭКСТРА 2,4-Д,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ДЕЗОРМОН, 72% с.к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ДИАМИН, 72%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СТРИГ, 72 %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с.е.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диметиламинді тұз, 860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ЭФИРАМ, э.к.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ұшпалы эфирлер түріндегі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қышқылы, 500 г/л</w:t>
            </w:r>
          </w:p>
          <w:bookmarkEnd w:id="10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1 925,0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АССОЛЮТА, м.к.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2-этилгексилді эфир түріндегі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қышқылы, 300 г/л+ флорасулам, 5,35 г/л</w:t>
            </w:r>
          </w:p>
          <w:bookmarkEnd w:id="11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КЛОПЭФИР, э.к.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2-этилгексилді эфир түріндегі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қышқылы, 410 г/л + клопиралид,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г/л</w:t>
            </w:r>
          </w:p>
          <w:bookmarkEnd w:id="12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ЭКСТРА,э.к.</w:t>
            </w:r>
          </w:p>
        </w:tc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2-этилгексилді эфир түріндегі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қышқылы, 410 г/л + флорасулам,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 г/л</w:t>
            </w:r>
          </w:p>
          <w:bookmarkEnd w:id="13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1 426,5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1 426,5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ДИСКАТОР, 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1 426,5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ПРЕМИУМ, 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1 426,5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ПРАЙМУР, с.э.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2-этилгексилді эфир түріндегі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қышқылы, 452,42 г/л+ флорасулам, 6,25 г/л</w:t>
            </w:r>
          </w:p>
          <w:bookmarkEnd w:id="14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2 575,0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 ФОРТЕ, с.к.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тұздарының қоспасы түрінде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қышқылы, 550 г/л</w:t>
            </w:r>
          </w:p>
          <w:bookmarkEnd w:id="15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1 682,5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с.е.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қышқылы, 344 г/л + дикамба,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г/л</w:t>
            </w:r>
          </w:p>
          <w:bookmarkEnd w:id="16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ПРИМАДОННА, с.э.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2,4-Д қышқылы,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г/л + флорасулам, 3,7 г/л</w:t>
            </w:r>
          </w:p>
          <w:bookmarkEnd w:id="17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2 312,5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ПРЕМИУМ, э.к.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2,4-Д қышқылы,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г/л + 2-этилгексил эфирідикамбаларқышқылы, 60 г/л</w:t>
            </w:r>
          </w:p>
          <w:bookmarkEnd w:id="18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УЛЬТРА,э.к.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90 г/л + күрделі эфир түріндегі 2,4-Д қышқылы, 510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3 399,0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э.к.</w:t>
            </w:r>
          </w:p>
        </w:tc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2-этилгексилді эфир түріндегі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қышқылы, 500 г/л</w:t>
            </w:r>
          </w:p>
          <w:bookmarkEnd w:id="19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ЭЛАНТ, э.к.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түріндегі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қышқылы, 564 г/л</w:t>
            </w:r>
          </w:p>
          <w:bookmarkEnd w:id="20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ЭЛАМЕТ, з.б.қ.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2,4-Д қышқылы,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г/л + метсульфурон-метил, 600 г/кг</w:t>
            </w:r>
          </w:p>
          <w:bookmarkEnd w:id="21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БИАТЛОН, з.б.қ.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2,4-Д қышқылы,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г/л + триасульфурон, 750 г/кг</w:t>
            </w:r>
          </w:p>
          <w:bookmarkEnd w:id="22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2 035,0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ГРОЗА, 60% э.к.</w:t>
            </w:r>
          </w:p>
        </w:tc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2,4-Д қышқылы,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г/л</w:t>
            </w:r>
          </w:p>
          <w:bookmarkEnd w:id="23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ГРЕЙН, э.к.</w:t>
            </w:r>
          </w:p>
        </w:tc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2,4-Д қышқылы,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г/л</w:t>
            </w:r>
          </w:p>
          <w:bookmarkEnd w:id="24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 - АРМОН-Эфир, 72%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ТАУЭРСПРЕЙ, 85% э.к.</w:t>
            </w:r>
          </w:p>
        </w:tc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2,4-Д қышқылы,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г/л</w:t>
            </w:r>
          </w:p>
          <w:bookmarkEnd w:id="25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1 300,0 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э.к.</w:t>
            </w:r>
          </w:p>
        </w:tc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2,4-Д қышқылы,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г/л</w:t>
            </w:r>
          </w:p>
          <w:bookmarkEnd w:id="26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905,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ЗЕНИТ, к.е.к.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2-этилгексил эфирі 2,4-Д қышқылы,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г/л</w:t>
            </w:r>
          </w:p>
          <w:bookmarkEnd w:id="27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1 945,0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ЭЛЬФ, э.к.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Клопиралидтің 2-этилгексил эфирі,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г/л</w:t>
            </w:r>
          </w:p>
          <w:bookmarkEnd w:id="28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ЕССЕНЛИВЕР, с.д.т.</w:t>
            </w:r>
          </w:p>
        </w:tc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г/кг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30 744,0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30 744,0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30 744,0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ЛАНС, с.е.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ЛАНЦЕЛОТ 450, с.д.т.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аминопиралид, 300 г/кг + флорасулам,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г/кг</w:t>
            </w:r>
          </w:p>
          <w:bookmarkEnd w:id="29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44 553,5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с.д.т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глифосаттың аммоний тұзы, 888 г/кг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э.к.</w:t>
            </w:r>
          </w:p>
        </w:tc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М, 37% с.е..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бентазон 25%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МСРА натрий-калий тұзы, 12,5%</w:t>
            </w:r>
          </w:p>
          <w:bookmarkEnd w:id="30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1 541,5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БАЗАГРАН, 48% с.к.</w:t>
            </w:r>
          </w:p>
        </w:tc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КОРСАР, с.е.к.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1935.0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 СУПЕР, с.е.к.</w:t>
            </w:r>
          </w:p>
        </w:tc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 + имазамокс, 23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с.е.к.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с.к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биспирибак натрия, 400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 СУПЕР 108, э.к.</w:t>
            </w:r>
          </w:p>
        </w:tc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галаксифоп-п-метил, 108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ГАЛАКТАЛТ, э.к.</w:t>
            </w:r>
          </w:p>
        </w:tc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104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 240, э.к.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240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ИКСТРИМ, с.е.к.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изопропиламин және калий тұздары түріндегі глифосат, 540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ПАССАТ, с.е.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изопропиламин тұз түріндегі глифосат, 360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1345,5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480, с.е.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глифосат, 480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МАКС ПЛЮС, с.е.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глифосат, 450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ТАЧДАУН 500, с.е.</w:t>
            </w:r>
          </w:p>
        </w:tc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глифосат, 500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УРАГАН ФОРТЕ 500,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МЕТЕОР 540, с.е.</w:t>
            </w:r>
          </w:p>
        </w:tc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глифосат, 540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СПРУТ ЭКСТРА,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с.е.</w:t>
            </w:r>
          </w:p>
        </w:tc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глифосат, 600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ЖОЙҚЫН МЕГА, 60%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с.е.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глифосат қышқылы, 500 г/л + дикват,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г/л</w:t>
            </w:r>
          </w:p>
          <w:bookmarkEnd w:id="31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 24, с.е.к.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глифосат, 240 г/л + 2,4-Д қышқылы,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г/л</w:t>
            </w:r>
          </w:p>
          <w:bookmarkEnd w:id="32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БУРАН, 36% с.е.</w:t>
            </w:r>
          </w:p>
        </w:tc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СОНРАУНД, 48%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с.е.</w:t>
            </w:r>
          </w:p>
        </w:tc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СТИРАП, 45%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ФОРТЕ,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с.е.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500, с.е.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1214,5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540, с.е.</w:t>
            </w:r>
          </w:p>
        </w:tc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 ЭКСТРА 540,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РАУНДАП ЭКСТРА, 54%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ТОРНАДО 540,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ГОЛД, 54%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КОСМИК ТУРБО, с.д.т.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натрий тұзы бойынша глифосат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қышқылы, 700 г/кг</w:t>
            </w:r>
          </w:p>
          <w:bookmarkEnd w:id="33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2682,5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РАУНДАП ПАУЭР, с.д.т.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қышқылы, 720 г/кг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2682,5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ДАРА, 75% с.д.т.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747 г/кг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ЭКСТРА, 75 % с.д.т.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г/кг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ГАРАНТ 757, с.д.т.</w:t>
            </w:r>
          </w:p>
        </w:tc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г/кг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ДРАКОН, 77%, с.д.т.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770 г/кг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2135,4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БАСТА, 15% с.е.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глюфосинаты, 150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м.д.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г/л + никосульфурон, 50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480, с.е.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г/л + 2,4-Д, 357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ФЕНИЗАН, с.е.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360 г/л + хлорсульфурон қышқылы, 22,2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ДЕКАБРИСТ, с.е..</w:t>
            </w:r>
          </w:p>
        </w:tc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ДИАНАТ, 48%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МЕЗОМАКС, с.д.т.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дикамба, 480 г/кг + трибенурон-метил,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г/кг</w:t>
            </w:r>
          </w:p>
          <w:bookmarkEnd w:id="34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СУПЕР, с.д.т.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дикамба, 540 г/кг + метсульфурон-метил,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г/кг</w:t>
            </w:r>
          </w:p>
          <w:bookmarkEnd w:id="35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70, с.д.т.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г/кг + триасульфурон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г/кг</w:t>
            </w:r>
          </w:p>
          <w:bookmarkEnd w:id="36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МОНОМАКС, с.е.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дикамбалар диметиламин тұзы түріндегі қышқыл, 480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2277,5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СУХОВЕЙ, с.е.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РЕГЛОН ФОРТЕ 200, с.е.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3077,5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ОПТИМА, 72% э.к.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4652,5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с.е.к.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МСРА диметиламин тұзы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с.е.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750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с.е.к.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ПЛЮС,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2,4% с.е.к.</w:t>
            </w:r>
          </w:p>
          <w:bookmarkEnd w:id="37"/>
        </w:tc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г/л + имазапир, 7,5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2,4 %, с.е.к.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ЕВРО-ЛАЙТНИНГ, 4,8% с.е.к.</w:t>
            </w:r>
          </w:p>
        </w:tc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г/л + имазапир, 15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с.е.к.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с.к.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35 г/л + квинмерак, 250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в.с.к.</w:t>
            </w:r>
          </w:p>
        </w:tc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ЛЕГОМИН, 4%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ПУЛЬСАР, 4%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ЮНКЕР,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в.г.р.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 100, с.к.</w:t>
            </w:r>
          </w:p>
        </w:tc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ЕССЕНТАПИР, 10%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АГУРА, 10%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с.е.к.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ПИВОТ, 10%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ПИРАТ,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ТАПИР, 10 %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с.д.т.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г/кг + хлоримурон-этил, 150 г/кг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32763,0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 с.д.т.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йодосульфурон-метил-натрий, 11,3 г/кг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тиенкарбазон-метил, 22,5 г/кг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мефенпир-диэтил (антидот), 135 г/кг</w:t>
            </w:r>
          </w:p>
          <w:bookmarkEnd w:id="38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ТУРБО, м.д.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йодосульфурон-метил-натрий, 25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амидосульфурон, 100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мефенпир-диэтил (антидот), 250 г/л</w:t>
            </w:r>
          </w:p>
          <w:bookmarkEnd w:id="39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ФАЦЕТ КС, 25% с.к.</w:t>
            </w:r>
          </w:p>
        </w:tc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РИСУЛАМ 250, к. 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СЕЛЕКТ,э.к.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КВИКСТЕП, мас.э.к.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клетодим, 130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галоксифоп-п-метил, 80 г/л</w:t>
            </w:r>
          </w:p>
          <w:bookmarkEnd w:id="40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э.к..</w:t>
            </w:r>
          </w:p>
        </w:tc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э.к.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ЛЕГГЕРО, с.м.э.</w:t>
            </w:r>
          </w:p>
        </w:tc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клодинафоп-пропаргил, 240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клоквинтосет-мексил (антидот), 60 г/л</w:t>
            </w:r>
          </w:p>
          <w:bookmarkEnd w:id="41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5952,2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5952,2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5952,5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 240,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5952,5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с.м.э.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5952,5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080, э.к.</w:t>
            </w:r>
          </w:p>
        </w:tc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клодинафоп–пропаргил, 80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клоксинтосет-мексил (антидот), 20 г/л</w:t>
            </w:r>
          </w:p>
          <w:bookmarkEnd w:id="42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ДЕЛЕГАТ,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ТЕРДОК, 8%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 480, э.к.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кломазон, 480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РЕПЕР, к.е.к.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клопиралид, 100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флуроксипир, 15 г/л</w:t>
            </w:r>
          </w:p>
          <w:bookmarkEnd w:id="43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с.е.</w:t>
            </w:r>
          </w:p>
        </w:tc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ТАТРЕЛ,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с.д.т.</w:t>
            </w:r>
          </w:p>
        </w:tc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г/кг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ЭКСТРА, с.т.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СОНХУС,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ХАКЕР, с.т.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105, м.д.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мезотрион, 75 г/л + никосульфурон,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г/л</w:t>
            </w:r>
          </w:p>
          <w:bookmarkEnd w:id="44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к.с.</w:t>
            </w:r>
          </w:p>
        </w:tc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метазахлор, 375 г/л + измазамокс,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г/л</w:t>
            </w:r>
          </w:p>
          <w:bookmarkEnd w:id="45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НОПАСАРАН, 40% к.с.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ПРИМА, 96% э.к.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в.с.к.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ЗОНТРАН, к.е.к.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СУПЕР, к.н.э.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6037,5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к.с.</w:t>
            </w:r>
          </w:p>
        </w:tc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ЛИНКОР, к.с.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ПРОЛАЙН,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ЕССЕНСЕКОР, 70% с.д.т.</w:t>
            </w:r>
          </w:p>
        </w:tc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г/кг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700, ы.ұ.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БАРГУЗИН, 70%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КАРБУЗИН, 70% ы.ұ.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ЛАЗУРИТ, ы.ұ.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 РЕНДОР, 70% ы.ұ.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с.д.т.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метсульфурон-метил, 125 г/кг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трибенурон-метил, 625 г/кг</w:t>
            </w:r>
          </w:p>
          <w:bookmarkEnd w:id="46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СУПЕР, с.д.т.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метсульфурон-метил, 300 г/кг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трибенурон-метил, 450 г/кг</w:t>
            </w:r>
          </w:p>
          <w:bookmarkEnd w:id="47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с.д.т.</w:t>
            </w:r>
          </w:p>
        </w:tc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метсульфурон-метил, 391 г/кг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трибенурон-метил, 261 г/кг</w:t>
            </w:r>
          </w:p>
          <w:bookmarkEnd w:id="48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с.д.т.</w:t>
            </w:r>
          </w:p>
        </w:tc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600 г/кг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ВУЛКАН, 60%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ГРЕЙЗ, 60%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ы.ұ.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ЛАРЕН ПРО,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ЛИДЕР, ы.ұ.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МЕЦЦО, 60%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РОДАР, 60% ы.ұ.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РОТЕР, 60% ы.ұ.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ХАЗНА, 60 %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с.е.к.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МЦПА, 350 г/л + пиклорам,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г/л</w:t>
            </w:r>
          </w:p>
          <w:bookmarkEnd w:id="49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3802,5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ГРАНД, э.к.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МЦПА, 500 г/л + клопиралид,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г/л</w:t>
            </w:r>
          </w:p>
          <w:bookmarkEnd w:id="50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040, с.к.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40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5905,5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с.е.к.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никосульфурон, 600 г/кг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тифенсульфурон-метил, 150 г/кг</w:t>
            </w:r>
          </w:p>
          <w:bookmarkEnd w:id="51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КВИН, с.е.к.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никосульфурон, 700 г/кг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тифенсульфурон-метил, 125 г/кг</w:t>
            </w:r>
          </w:p>
          <w:bookmarkEnd w:id="52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КОНДОР 240, э.к.</w:t>
            </w:r>
          </w:p>
        </w:tc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240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ГОТРИЛ, 24%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ФЛЮРОФЕН 240,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ЭСТАМП, э.к.</w:t>
            </w:r>
          </w:p>
        </w:tc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КАЛКАН,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СТОМП, 33%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СТОП, 33%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СТАРТ, 35% к.э.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 25, м.д.</w:t>
            </w:r>
          </w:p>
        </w:tc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ОД, м.д.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э.к.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МЕРИТ 45, м.д.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пироксулам, 45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клоквинтосет - мексил (антидот),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г/л</w:t>
            </w:r>
          </w:p>
          <w:bookmarkEnd w:id="53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э.к.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претилахлор, 300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пирибензоксим, 20 г/л</w:t>
            </w:r>
          </w:p>
          <w:bookmarkEnd w:id="54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с.к.</w:t>
            </w:r>
          </w:p>
        </w:tc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W, с.п.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50%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к.э.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75, с.д.т.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г/кг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КАССИУС, с.е.ұ.</w:t>
            </w:r>
          </w:p>
        </w:tc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г/кг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РИМУС 25%,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ТИТУС, 25% қ.а.с.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ЭСКУДО, с.д.т.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г/кг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500, к.с.</w:t>
            </w:r>
          </w:p>
        </w:tc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с-метолахлор 312,5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тербутилазин 187,5 г/л</w:t>
            </w:r>
          </w:p>
          <w:bookmarkEnd w:id="55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СИМБА,э.к.</w:t>
            </w:r>
          </w:p>
        </w:tc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960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ГОЛД 960,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с.д.т.</w:t>
            </w:r>
          </w:p>
        </w:tc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тифенсульфурон-метил 680 г/кг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метсульфурон - метил, 70 г/кг</w:t>
            </w:r>
          </w:p>
          <w:bookmarkEnd w:id="56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 қ.а.с.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ДУО,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с.д.т.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тифенсульфурон-метил, 545 г/кг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метсульфурон-метил,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г/кг</w:t>
            </w:r>
          </w:p>
          <w:bookmarkEnd w:id="57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КАНОНИР, қ.а.с.</w:t>
            </w:r>
          </w:p>
        </w:tc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750 г/кг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ФОРТЕ, с.д.т.</w:t>
            </w:r>
          </w:p>
        </w:tc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трибенурон-метил, 375 г/кг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тифенсульфурон-метил,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г/кг</w:t>
            </w:r>
          </w:p>
          <w:bookmarkEnd w:id="58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36323,5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36323,5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с.д.т.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трибенурон-метил, 500 г/кг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тифенсульфурон-метил,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г/кг</w:t>
            </w:r>
          </w:p>
          <w:bookmarkEnd w:id="59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с.д.т.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трибенурон-метил, 500 г/кг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амидосульфурон,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г/кг</w:t>
            </w:r>
          </w:p>
          <w:bookmarkEnd w:id="60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с.д.т.</w:t>
            </w:r>
          </w:p>
        </w:tc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трибенурон-метил, 563 г/кг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флорасулам, 187 г/кг</w:t>
            </w:r>
          </w:p>
          <w:bookmarkEnd w:id="61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ПРЕМИУМ,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с.д.т.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трибенурон-метил, 670 г/кг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тифенсульфурон-метил,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г/кг</w:t>
            </w:r>
          </w:p>
          <w:bookmarkEnd w:id="62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МОЕРСТАР, 75% қ.а.с.</w:t>
            </w:r>
          </w:p>
        </w:tc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750 г/кг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ГРАНСТАР, 75% қ.а.с.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ГАЛЛАНТНЫЙ, 75% қ.а.с.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ГРОМСТОР, 75%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МУСТАНГ, 75%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ПРОМЕТЕЙ, 75%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қ.а.с.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127351,0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ЗЛАКОСУПЕР 7,5%, қ.а.с.</w:t>
            </w:r>
          </w:p>
        </w:tc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69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мефенпир-диэтил (антидот), 75 г/л</w:t>
            </w:r>
          </w:p>
          <w:bookmarkEnd w:id="63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ГРАНТ,э.к.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СУПЕР, 7,5% қ.а.с.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ЯГУАР, қ.а.с.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СУПЕР, э.к.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80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тиенкарбазон-метил, 7,5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мефенпир-диэтил (антидот), 30 г/л</w:t>
            </w:r>
          </w:p>
          <w:bookmarkEnd w:id="64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э.к.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 140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клоквинтоцет-мексил (антидот), 70 г/л</w:t>
            </w:r>
          </w:p>
          <w:bookmarkEnd w:id="65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 қ.а.с.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 140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клоквинтоцет-мексил (антидот), 50 г/л</w:t>
            </w:r>
          </w:p>
          <w:bookmarkEnd w:id="66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100, қ.а.с..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100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клоквинтоцет-мексил (антидот), 20 г/л</w:t>
            </w:r>
          </w:p>
          <w:bookmarkEnd w:id="67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10% э.к.</w:t>
            </w:r>
          </w:p>
        </w:tc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100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мефенпир-диэтил (антидот), 27 г/л</w:t>
            </w:r>
          </w:p>
          <w:bookmarkEnd w:id="68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100, 10%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СУПЕР, э.к.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100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фенхлоразол-этил (антидот), 27 г/л</w:t>
            </w:r>
          </w:p>
          <w:bookmarkEnd w:id="69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100, 10% э.к.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100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фенхлоразол-этил (антидот), 30 г/л</w:t>
            </w:r>
          </w:p>
          <w:bookmarkEnd w:id="70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СУПЕР, 10% э.к.</w:t>
            </w:r>
          </w:p>
        </w:tc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100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фенхлоразол-этил (антидот), 50 г/л</w:t>
            </w:r>
          </w:p>
          <w:bookmarkEnd w:id="71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АВЕСТАР,10%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қ.а.с.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110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БЕНГАЛ 120 ЕС, э.к.</w:t>
            </w:r>
          </w:p>
        </w:tc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ОРЕОЛ, 12%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э.к.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120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клоквинтоцет-мексил (антидот), 23 г/л</w:t>
            </w:r>
          </w:p>
          <w:bookmarkEnd w:id="72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4777,5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ТУРБО, э.к.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120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мефенпир-диэтил (антидот), 33 г/л</w:t>
            </w:r>
          </w:p>
          <w:bookmarkEnd w:id="73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СУПЕР, 12% э.к.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120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фенклоразол-этил (антидот), 60 г/л</w:t>
            </w:r>
          </w:p>
          <w:bookmarkEnd w:id="74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КУГАР, э.к.</w:t>
            </w:r>
          </w:p>
        </w:tc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140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клодинафоп - пропаргил, 90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клоквинтосет - мексил (антидот), 60 г/л</w:t>
            </w:r>
          </w:p>
          <w:bookmarkEnd w:id="75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САРАЦИН, қ.а.с.</w:t>
            </w:r>
          </w:p>
        </w:tc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140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клодинафоп-прапаргил, 90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клоквинтоцет-мексил (антидот),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г/л</w:t>
            </w:r>
          </w:p>
          <w:bookmarkEnd w:id="76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СКАУТ, э.м.в.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э.к.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140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клоквинтоцет-мексил (антидот), 40 г/л</w:t>
            </w:r>
          </w:p>
          <w:bookmarkEnd w:id="77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СУПЕР, э.к.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140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клохинтоцет-мексил (антидот), 47 г/л</w:t>
            </w:r>
          </w:p>
          <w:bookmarkEnd w:id="78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э.к.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140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фенклоразол-этил (антидот), 35 г/л</w:t>
            </w:r>
          </w:p>
          <w:bookmarkEnd w:id="79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СМАРАГД, э.к.</w:t>
            </w:r>
          </w:p>
        </w:tc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69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клоквинтоцет-мексил (антидот), 35 г/л</w:t>
            </w:r>
          </w:p>
          <w:bookmarkEnd w:id="80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қ.а.с.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УЛЬТРА, қ.а.с.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ГРАССЕР, қ.а.с.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69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нафталевый ангидрид (антидот),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г/л</w:t>
            </w:r>
          </w:p>
          <w:bookmarkEnd w:id="81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ЭКСТРА, э.к.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70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клоквинтосет-мексил (антидот), 40 г/л</w:t>
            </w:r>
          </w:p>
          <w:bookmarkEnd w:id="82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 м.э.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80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клодинафоп-пропаргил, 24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мефенпир-диэтил (антидот), 30 г/л</w:t>
            </w:r>
          </w:p>
          <w:bookmarkEnd w:id="83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5242,5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м.к.э.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90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клодинафоп - пропаргил, 60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клоквинтосет - мексил (антидот), 40 г/л</w:t>
            </w:r>
          </w:p>
          <w:bookmarkEnd w:id="84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5460,5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ПЕГАС, 13,5 % э.к.</w:t>
            </w:r>
          </w:p>
        </w:tc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90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клодинафоп-пропагил, 45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клоквинтосет-мексил (антидот),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 г/л</w:t>
            </w:r>
          </w:p>
          <w:bookmarkEnd w:id="85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ЭРЛИКОН,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ЭКСТРА, 13,5%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ОРИКС, э.к.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90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клодинафоп-пропаргил, 60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клоквинтосет-мексил (антидот), 60 г/л</w:t>
            </w:r>
          </w:p>
          <w:bookmarkEnd w:id="86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4708,5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ТАЙПАН, э.к.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клодинафоп-пропаргил, 90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мефенпир-диэтил (антидот), 44 г/л</w:t>
            </w:r>
          </w:p>
          <w:bookmarkEnd w:id="87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ЗЛАКОФОРТЕ 100, э.к.</w:t>
            </w:r>
          </w:p>
        </w:tc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100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клоквинтоцет-мексил (антидот), 27 г/л</w:t>
            </w:r>
          </w:p>
          <w:bookmarkEnd w:id="88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ФЕРЕНЦ ПЛЮС,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БОТАКАН, 10% э.к.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100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клоквинтоцет-мексил (антидот), 30 г/л</w:t>
            </w:r>
          </w:p>
          <w:bookmarkEnd w:id="89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2432,3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ПРЕМИУМ, с.д.т.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флорасулам, 200 г/кг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трибенурон-метил, 410 г/кг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тифенсульфурон-метил, 140 г/кг</w:t>
            </w:r>
          </w:p>
          <w:bookmarkEnd w:id="90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э.к.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флорасулам, 5 г/л + флуроксипир,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г/л + 2,4-Д кислоты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сложного эфира, 410 г/л</w:t>
            </w:r>
          </w:p>
          <w:bookmarkEnd w:id="91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э.к.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ЭВЕРЕСТ, 70% с.д.т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г/кг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БАЗИС, э.к.</w:t>
            </w:r>
          </w:p>
        </w:tc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ТВИСТ,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э.к.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4606,5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МАЙСТЕР ПАУЭР, м.д.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форамсульфурон, 31,5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йодосульфурон-метил-натрий, 1,0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тиенкарбазон-метил, 10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ципросульфамид (антидот), 15 г/л</w:t>
            </w:r>
          </w:p>
          <w:bookmarkEnd w:id="92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э.к.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хизалофоп-п-тефурил, 120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4 % э.к.</w:t>
            </w:r>
          </w:p>
        </w:tc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хизалофоп-п-тефурил, 40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ГАРДИАН,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ПАНТЕРА, 4%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ТЕРРА, 4% э.к..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мас.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ЛЕМУР, э.к..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МИУРА, э.к.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125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3534,5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ЗАЛП э.к.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250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7836,5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САФАРИ, м.д.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хизалофоп-п-этил, 50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имазамокс, 38 г/л</w:t>
            </w:r>
          </w:p>
          <w:bookmarkEnd w:id="93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мас. э.к.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60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3603,5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ПИРАМИН-ТУРБО, 52% к.с.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3584,5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ОКТИГЕН, 40% э.к.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хлорсульфурон + малолетучие эфиры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</w:t>
            </w:r>
          </w:p>
          <w:bookmarkEnd w:id="94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ЛАЙТ, с.д.т.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хлорсульфурон, 333, 75 г/кг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метсульфурон-метил, 333 г/кг</w:t>
            </w:r>
          </w:p>
          <w:bookmarkEnd w:id="95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37369,0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10% э.к.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г/л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2633,5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с.д.т..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этаметсульфурон-метил, 750 г/кг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187726,0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э.к.</w:t>
            </w:r>
          </w:p>
        </w:tc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г/л + фенмедифам,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г/л + десмедифам, 70 г/л</w:t>
            </w:r>
          </w:p>
          <w:bookmarkEnd w:id="96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РАТНИК, э.к.</w:t>
            </w:r>
          </w:p>
        </w:tc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этофумезат, 112 г/л + фенмедифам,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г/л + десмедифам, 71 г/л</w:t>
            </w:r>
          </w:p>
          <w:bookmarkEnd w:id="97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ТРИОФЕН,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МД, мас. э.к.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этофумезат, 126 г/л + фенмедифам,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г/л + десмедифам, 21 г/л</w:t>
            </w:r>
          </w:p>
          <w:bookmarkEnd w:id="98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5225,0</w:t>
            </w:r>
          </w:p>
        </w:tc>
      </w:tr>
    </w:tbl>
    <w:bookmarkStart w:name="z13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жазылуы:</w:t>
      </w:r>
    </w:p>
    <w:bookmarkEnd w:id="99"/>
    <w:bookmarkStart w:name="z13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г/кг-грамм/килограмм;</w:t>
      </w:r>
    </w:p>
    <w:bookmarkEnd w:id="100"/>
    <w:bookmarkStart w:name="z13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г/л-грамм/литр;</w:t>
      </w:r>
    </w:p>
    <w:bookmarkEnd w:id="101"/>
    <w:bookmarkStart w:name="z13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з.б.қ.-зауыттық бинарлық қаптама;</w:t>
      </w:r>
    </w:p>
    <w:bookmarkEnd w:id="102"/>
    <w:bookmarkStart w:name="z13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кг-килограмм;</w:t>
      </w:r>
    </w:p>
    <w:bookmarkEnd w:id="103"/>
    <w:bookmarkStart w:name="z13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к.е.к.-коллоидтық ерітіндінің концентраты;</w:t>
      </w:r>
    </w:p>
    <w:bookmarkEnd w:id="104"/>
    <w:bookmarkStart w:name="z13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қ.а.с.-құрғақ ағынды суспензия;</w:t>
      </w:r>
    </w:p>
    <w:bookmarkEnd w:id="105"/>
    <w:bookmarkStart w:name="z13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л-литр;</w:t>
      </w:r>
    </w:p>
    <w:bookmarkEnd w:id="106"/>
    <w:bookmarkStart w:name="z13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м.д.-майлы дисперсия;</w:t>
      </w:r>
    </w:p>
    <w:bookmarkEnd w:id="107"/>
    <w:bookmarkStart w:name="z13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м.к.-майлы концентрат;</w:t>
      </w:r>
    </w:p>
    <w:bookmarkEnd w:id="108"/>
    <w:bookmarkStart w:name="z14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МЦПА - 2-метил - 4 хлорфеноксисірке қышқылы;</w:t>
      </w:r>
    </w:p>
    <w:bookmarkEnd w:id="109"/>
    <w:bookmarkStart w:name="z14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с.д.т.-сулы дисперленген түйіршіктер;</w:t>
      </w:r>
    </w:p>
    <w:bookmarkEnd w:id="110"/>
    <w:bookmarkStart w:name="z14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с.е.к.-суда еритін концентрат;</w:t>
      </w:r>
    </w:p>
    <w:bookmarkEnd w:id="111"/>
    <w:bookmarkStart w:name="z14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с.е.-сулы ерітінді;</w:t>
      </w:r>
    </w:p>
    <w:bookmarkEnd w:id="112"/>
    <w:bookmarkStart w:name="z14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с.е.ұ.-суда еритін ұнтақ;</w:t>
      </w:r>
    </w:p>
    <w:bookmarkEnd w:id="113"/>
    <w:bookmarkStart w:name="z14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с.к.-сулы концентрат;</w:t>
      </w:r>
    </w:p>
    <w:bookmarkEnd w:id="114"/>
    <w:bookmarkStart w:name="z14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с.к.-суспензия концентраты;</w:t>
      </w:r>
    </w:p>
    <w:bookmarkEnd w:id="115"/>
    <w:bookmarkStart w:name="z14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с.к.-суспензиялы концентрат;</w:t>
      </w:r>
    </w:p>
    <w:bookmarkEnd w:id="116"/>
    <w:bookmarkStart w:name="z14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с.м.э.-сулы-майлы эмульсия;</w:t>
      </w:r>
    </w:p>
    <w:bookmarkEnd w:id="117"/>
    <w:bookmarkStart w:name="z14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с.э.-сулы эмульсия;</w:t>
      </w:r>
    </w:p>
    <w:bookmarkEnd w:id="118"/>
    <w:bookmarkStart w:name="z15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с.э.-суспензиялы эмульсия;</w:t>
      </w:r>
    </w:p>
    <w:bookmarkEnd w:id="119"/>
    <w:bookmarkStart w:name="z15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ы.ұ.-ылғалданатын ұнтақ;</w:t>
      </w:r>
    </w:p>
    <w:bookmarkEnd w:id="120"/>
    <w:bookmarkStart w:name="z15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э.к.-эмульсия концентраты;</w:t>
      </w:r>
    </w:p>
    <w:bookmarkEnd w:id="121"/>
    <w:bookmarkStart w:name="z15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%-пайыз.</w:t>
      </w:r>
    </w:p>
    <w:bookmarkEnd w:id="1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