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b0f2" w14:textId="a15b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ортақ су пайдалану қағидаларын белгілеу туралы</w:t>
      </w:r>
    </w:p>
    <w:p>
      <w:pPr>
        <w:spacing w:after="0"/>
        <w:ind w:left="0"/>
        <w:jc w:val="both"/>
      </w:pPr>
      <w:r>
        <w:rPr>
          <w:rFonts w:ascii="Times New Roman"/>
          <w:b w:val="false"/>
          <w:i w:val="false"/>
          <w:color w:val="000000"/>
          <w:sz w:val="28"/>
        </w:rPr>
        <w:t>Қызылорда облыстық мәслихатының 2019 жылғы 17 шілдедегі № 334 шешімі. Қызылорда облысының Әділет департаментінде 2019 жылғы 19 шілдеде № 6851 болып тіркелді.</w:t>
      </w:r>
    </w:p>
    <w:p>
      <w:pPr>
        <w:spacing w:after="0"/>
        <w:ind w:left="0"/>
        <w:jc w:val="both"/>
      </w:pPr>
      <w:bookmarkStart w:name="z4" w:id="0"/>
      <w:r>
        <w:rPr>
          <w:rFonts w:ascii="Times New Roman"/>
          <w:b w:val="false"/>
          <w:i w:val="false"/>
          <w:color w:val="ff0000"/>
          <w:sz w:val="28"/>
        </w:rPr>
        <w:t xml:space="preserve">
      Ескерту. Тақырыбы жаңа редакцияда - Қызылорда облыстық мәслихатының 27.10.2023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Су кодексі" Қазақстан Республикасының 2003 жылғы 9 шілдедегі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және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(нормативтiк құқықтық актiлерді мемлекеттiк тіркеу тізілімiнде № 11434 болып тіркелген) бұйрығына сәйкес Қызылорда облыстық мәслихаты ШЕШІМ ҚАБЫЛДАДЫ:</w:t>
      </w:r>
    </w:p>
    <w:bookmarkStart w:name="z5" w:id="1"/>
    <w:p>
      <w:pPr>
        <w:spacing w:after="0"/>
        <w:ind w:left="0"/>
        <w:jc w:val="both"/>
      </w:pPr>
      <w:r>
        <w:rPr>
          <w:rFonts w:ascii="Times New Roman"/>
          <w:b w:val="false"/>
          <w:i w:val="false"/>
          <w:color w:val="000000"/>
          <w:sz w:val="28"/>
        </w:rPr>
        <w:t>
      1. Қоса беріліп отырған Қызылорда облысында ортақ су пайдалану қағидалары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мәслихатының 27.10.2023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кезекті 34-сессиясының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334 шешімімен бекітілген</w:t>
            </w:r>
          </w:p>
        </w:tc>
      </w:tr>
    </w:tbl>
    <w:bookmarkStart w:name="z53" w:id="3"/>
    <w:p>
      <w:pPr>
        <w:spacing w:after="0"/>
        <w:ind w:left="0"/>
        <w:jc w:val="left"/>
      </w:pPr>
      <w:r>
        <w:rPr>
          <w:rFonts w:ascii="Times New Roman"/>
          <w:b/>
          <w:i w:val="false"/>
          <w:color w:val="000000"/>
        </w:rPr>
        <w:t xml:space="preserve"> Қызылорда облысында ортақ су пайдалану қағидалары</w:t>
      </w:r>
    </w:p>
    <w:bookmarkEnd w:id="3"/>
    <w:bookmarkStart w:name="z54" w:id="4"/>
    <w:p>
      <w:pPr>
        <w:spacing w:after="0"/>
        <w:ind w:left="0"/>
        <w:jc w:val="both"/>
      </w:pPr>
      <w:r>
        <w:rPr>
          <w:rFonts w:ascii="Times New Roman"/>
          <w:b w:val="false"/>
          <w:i w:val="false"/>
          <w:color w:val="ff0000"/>
          <w:sz w:val="28"/>
        </w:rPr>
        <w:t xml:space="preserve">
      Ескерту. Қосымша жаңа редакцияда - Қызылорда облыстық мәслихатының 29.05.2020 </w:t>
      </w:r>
      <w:r>
        <w:rPr>
          <w:rFonts w:ascii="Times New Roman"/>
          <w:b w:val="false"/>
          <w:i w:val="false"/>
          <w:color w:val="ff0000"/>
          <w:sz w:val="28"/>
        </w:rPr>
        <w:t>№ 436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p>
      <w:pPr>
        <w:spacing w:after="0"/>
        <w:ind w:left="0"/>
        <w:jc w:val="both"/>
      </w:pPr>
      <w:r>
        <w:rPr>
          <w:rFonts w:ascii="Times New Roman"/>
          <w:b w:val="false"/>
          <w:i w:val="false"/>
          <w:color w:val="000000"/>
          <w:sz w:val="28"/>
        </w:rPr>
        <w:t xml:space="preserve">
      1. Осы Қызылорда облысында ортақ су пайдалану қағидалары (бұдан әрі – Қағидалар) Қазақстан Республикасының Су Кодексінің (бұдан әрі – Кодекс) </w:t>
      </w:r>
      <w:r>
        <w:rPr>
          <w:rFonts w:ascii="Times New Roman"/>
          <w:b w:val="false"/>
          <w:i w:val="false"/>
          <w:color w:val="000000"/>
          <w:sz w:val="28"/>
        </w:rPr>
        <w:t>38-бабының</w:t>
      </w:r>
      <w:r>
        <w:rPr>
          <w:rFonts w:ascii="Times New Roman"/>
          <w:b w:val="false"/>
          <w:i w:val="false"/>
          <w:color w:val="000000"/>
          <w:sz w:val="28"/>
        </w:rPr>
        <w:t xml:space="preserve"> 1) тармақшасына, </w:t>
      </w:r>
      <w:r>
        <w:rPr>
          <w:rFonts w:ascii="Times New Roman"/>
          <w:b w:val="false"/>
          <w:i w:val="false"/>
          <w:color w:val="000000"/>
          <w:sz w:val="28"/>
        </w:rPr>
        <w:t>65-бабының</w:t>
      </w:r>
      <w:r>
        <w:rPr>
          <w:rFonts w:ascii="Times New Roman"/>
          <w:b w:val="false"/>
          <w:i w:val="false"/>
          <w:color w:val="000000"/>
          <w:sz w:val="28"/>
        </w:rPr>
        <w:t xml:space="preserve"> 4-тармағына,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бұйрығына (Нормативтік құқықтық актілерді мемлекеттік тіркеу тізілімінде № 11434 болып тіркелген) сәйкес әзірленді және Қызылорда облысының өңірлік жағдайының ерекшелігін ескере отырып ортақ су пайдалану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мәслихатының 27.10.2023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5"/>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5"/>
    <w:bookmarkStart w:name="z56" w:id="6"/>
    <w:p>
      <w:pPr>
        <w:spacing w:after="0"/>
        <w:ind w:left="0"/>
        <w:jc w:val="both"/>
      </w:pPr>
      <w:r>
        <w:rPr>
          <w:rFonts w:ascii="Times New Roman"/>
          <w:b w:val="false"/>
          <w:i w:val="false"/>
          <w:color w:val="000000"/>
          <w:sz w:val="28"/>
        </w:rPr>
        <w:t xml:space="preserve">
      3. Ортақ су пайдалануды жүзеге асыру үшін арнайы рұқсат талап етілмейді. </w:t>
      </w:r>
    </w:p>
    <w:bookmarkEnd w:id="6"/>
    <w:bookmarkStart w:name="z57" w:id="7"/>
    <w:p>
      <w:pPr>
        <w:spacing w:after="0"/>
        <w:ind w:left="0"/>
        <w:jc w:val="both"/>
      </w:pPr>
      <w:r>
        <w:rPr>
          <w:rFonts w:ascii="Times New Roman"/>
          <w:b w:val="false"/>
          <w:i w:val="false"/>
          <w:color w:val="000000"/>
          <w:sz w:val="28"/>
        </w:rPr>
        <w:t>
      4.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7"/>
    <w:bookmarkStart w:name="z58" w:id="8"/>
    <w:p>
      <w:pPr>
        <w:spacing w:after="0"/>
        <w:ind w:left="0"/>
        <w:jc w:val="both"/>
      </w:pPr>
      <w:r>
        <w:rPr>
          <w:rFonts w:ascii="Times New Roman"/>
          <w:b w:val="false"/>
          <w:i w:val="false"/>
          <w:color w:val="000000"/>
          <w:sz w:val="28"/>
        </w:rPr>
        <w:t xml:space="preserve">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 </w:t>
      </w:r>
    </w:p>
    <w:bookmarkEnd w:id="8"/>
    <w:bookmarkStart w:name="z59" w:id="9"/>
    <w:p>
      <w:pPr>
        <w:spacing w:after="0"/>
        <w:ind w:left="0"/>
        <w:jc w:val="both"/>
      </w:pPr>
      <w:r>
        <w:rPr>
          <w:rFonts w:ascii="Times New Roman"/>
          <w:b w:val="false"/>
          <w:i w:val="false"/>
          <w:color w:val="000000"/>
          <w:sz w:val="28"/>
        </w:rPr>
        <w:t>
      6. Ортақ су пайдалануға:</w:t>
      </w:r>
    </w:p>
    <w:bookmarkEnd w:id="9"/>
    <w:bookmarkStart w:name="z60" w:id="10"/>
    <w:p>
      <w:pPr>
        <w:spacing w:after="0"/>
        <w:ind w:left="0"/>
        <w:jc w:val="both"/>
      </w:pPr>
      <w:r>
        <w:rPr>
          <w:rFonts w:ascii="Times New Roman"/>
          <w:b w:val="false"/>
          <w:i w:val="false"/>
          <w:color w:val="000000"/>
          <w:sz w:val="28"/>
        </w:rPr>
        <w:t>
      1) шаруашылық-ауыз су мақсаттарын қанағаттандыру үшін;</w:t>
      </w:r>
    </w:p>
    <w:bookmarkEnd w:id="10"/>
    <w:bookmarkStart w:name="z61" w:id="11"/>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bookmarkEnd w:id="11"/>
    <w:bookmarkStart w:name="z62" w:id="12"/>
    <w:p>
      <w:pPr>
        <w:spacing w:after="0"/>
        <w:ind w:left="0"/>
        <w:jc w:val="both"/>
      </w:pPr>
      <w:r>
        <w:rPr>
          <w:rFonts w:ascii="Times New Roman"/>
          <w:b w:val="false"/>
          <w:i w:val="false"/>
          <w:color w:val="000000"/>
          <w:sz w:val="28"/>
        </w:rPr>
        <w:t>
      3) кеме қатынасы және шағын кемелерді пайдалану үшін;</w:t>
      </w:r>
    </w:p>
    <w:bookmarkEnd w:id="12"/>
    <w:bookmarkStart w:name="z63" w:id="13"/>
    <w:p>
      <w:pPr>
        <w:spacing w:after="0"/>
        <w:ind w:left="0"/>
        <w:jc w:val="both"/>
      </w:pPr>
      <w:r>
        <w:rPr>
          <w:rFonts w:ascii="Times New Roman"/>
          <w:b w:val="false"/>
          <w:i w:val="false"/>
          <w:color w:val="000000"/>
          <w:sz w:val="28"/>
        </w:rPr>
        <w:t>
      4) мал суару үшін су объектілерін пайдалану жатады.</w:t>
      </w:r>
    </w:p>
    <w:bookmarkEnd w:id="13"/>
    <w:bookmarkStart w:name="z64" w:id="14"/>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4"/>
    <w:bookmarkStart w:name="z65" w:id="15"/>
    <w:p>
      <w:pPr>
        <w:spacing w:after="0"/>
        <w:ind w:left="0"/>
        <w:jc w:val="both"/>
      </w:pPr>
      <w:r>
        <w:rPr>
          <w:rFonts w:ascii="Times New Roman"/>
          <w:b w:val="false"/>
          <w:i w:val="false"/>
          <w:color w:val="000000"/>
          <w:sz w:val="28"/>
        </w:rPr>
        <w:t>
      8. Су объектілері мен су шаруашылығы құрылысжайларындағы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Қызылорда облысының әкімдігі белгілейді.</w:t>
      </w:r>
    </w:p>
    <w:bookmarkEnd w:id="15"/>
    <w:bookmarkStart w:name="z66" w:id="16"/>
    <w:p>
      <w:pPr>
        <w:spacing w:after="0"/>
        <w:ind w:left="0"/>
        <w:jc w:val="both"/>
      </w:pPr>
      <w:r>
        <w:rPr>
          <w:rFonts w:ascii="Times New Roman"/>
          <w:b w:val="false"/>
          <w:i w:val="false"/>
          <w:color w:val="000000"/>
          <w:sz w:val="28"/>
        </w:rPr>
        <w:t xml:space="preserve">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 </w:t>
      </w:r>
    </w:p>
    <w:bookmarkEnd w:id="16"/>
    <w:bookmarkStart w:name="z67" w:id="17"/>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бекітілетін қағидаларға сәйкес жүзеге асырылады.</w:t>
      </w:r>
    </w:p>
    <w:bookmarkEnd w:id="17"/>
    <w:bookmarkStart w:name="z68" w:id="18"/>
    <w:p>
      <w:pPr>
        <w:spacing w:after="0"/>
        <w:ind w:left="0"/>
        <w:jc w:val="both"/>
      </w:pPr>
      <w:r>
        <w:rPr>
          <w:rFonts w:ascii="Times New Roman"/>
          <w:b w:val="false"/>
          <w:i w:val="false"/>
          <w:color w:val="000000"/>
          <w:sz w:val="28"/>
        </w:rPr>
        <w:t xml:space="preserve">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 </w:t>
      </w:r>
    </w:p>
    <w:bookmarkEnd w:id="18"/>
    <w:bookmarkStart w:name="z69" w:id="19"/>
    <w:p>
      <w:pPr>
        <w:spacing w:after="0"/>
        <w:ind w:left="0"/>
        <w:jc w:val="both"/>
      </w:pPr>
      <w:r>
        <w:rPr>
          <w:rFonts w:ascii="Times New Roman"/>
          <w:b w:val="false"/>
          <w:i w:val="false"/>
          <w:color w:val="000000"/>
          <w:sz w:val="28"/>
        </w:rPr>
        <w:t>
      11. Қызылорда облыстық мәслихаты мәслихаттың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Қызылорда облыстық мәслихатының 27.10.2023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20"/>
    <w:p>
      <w:pPr>
        <w:spacing w:after="0"/>
        <w:ind w:left="0"/>
        <w:jc w:val="both"/>
      </w:pPr>
      <w:r>
        <w:rPr>
          <w:rFonts w:ascii="Times New Roman"/>
          <w:b w:val="false"/>
          <w:i w:val="false"/>
          <w:color w:val="000000"/>
          <w:sz w:val="28"/>
        </w:rPr>
        <w:t xml:space="preserve">
      11-1. "Су айдындарындағы қауіпсіздік қағидаларын бекіту туралы" Қазақстан Республикасы Ішкі істер министрінің 2015 жылғы 19 қаңтардағы </w:t>
      </w:r>
      <w:r>
        <w:rPr>
          <w:rFonts w:ascii="Times New Roman"/>
          <w:b w:val="false"/>
          <w:i w:val="false"/>
          <w:color w:val="000000"/>
          <w:sz w:val="28"/>
        </w:rPr>
        <w:t>№ 34</w:t>
      </w:r>
      <w:r>
        <w:rPr>
          <w:rFonts w:ascii="Times New Roman"/>
          <w:b w:val="false"/>
          <w:i w:val="false"/>
          <w:color w:val="000000"/>
          <w:sz w:val="28"/>
        </w:rPr>
        <w:t xml:space="preserve"> бұйрығының (Нормативтік құқықтық актілерді мемлекеттік тіркеу тізілімінде № 10335 болып тіркелген) талаптарына сәйкес су айдындарының қауіпті және шомылу үшін жабдықталмаған учаскелерінде жергілікті атқарушы органдар су айдындарында тыйым салатын және ескертетін қауіпсіздік белгілерін орнатады.</w:t>
      </w:r>
    </w:p>
    <w:bookmarkEnd w:id="20"/>
    <w:bookmarkStart w:name="z21" w:id="21"/>
    <w:p>
      <w:pPr>
        <w:spacing w:after="0"/>
        <w:ind w:left="0"/>
        <w:jc w:val="both"/>
      </w:pPr>
      <w:r>
        <w:rPr>
          <w:rFonts w:ascii="Times New Roman"/>
          <w:b w:val="false"/>
          <w:i w:val="false"/>
          <w:color w:val="000000"/>
          <w:sz w:val="28"/>
        </w:rPr>
        <w:t>
      Жабдықталмаған су айдындарында және "Суға түсуге тыйым салынады" деген белгілер орнатылған жерлерде шомылуға болмайды.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Қызылорда облыстық мәслихатының 27.10.2023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11-2. Азаматтардың өмірі мен денсаулығын сақтау мақсатында Қызылорда облысының аумағында орналасқан су объектілерінде шомылуға тыйым салынған жерлер осы Қағидалардың қосымшасына сәйкес айқындалсын.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11-2-тармақпен толықтырылды - Қызылорда облыстық мәслихатының 27.10.2023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Қызылорда облысының әкімдігі тиісті аумақтарда орналасқан су объектілерінің, сумен жабдықтау және су бұру жүйелерінің жай-күйі туралы халықты хабардар етуді жүзеге асырады. </w:t>
      </w:r>
    </w:p>
    <w:bookmarkStart w:name="z71" w:id="23"/>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Қызылорда облыстық мәслихатының шешімдерінде өзгеше белгіленбесе,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 </w:t>
      </w:r>
    </w:p>
    <w:bookmarkEnd w:id="23"/>
    <w:bookmarkStart w:name="z72" w:id="24"/>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Қызылорда облыстық мәслихатына ортақ су пайдаланудың шарттарын немесе оған тыйым салынатынын белгілеудің қажеттігі негізделген ұсыныс енгізеді.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облыстық мәслихатының 27.10.2023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25"/>
    <w:p>
      <w:pPr>
        <w:spacing w:after="0"/>
        <w:ind w:left="0"/>
        <w:jc w:val="both"/>
      </w:pPr>
      <w:r>
        <w:rPr>
          <w:rFonts w:ascii="Times New Roman"/>
          <w:b w:val="false"/>
          <w:i w:val="false"/>
          <w:color w:val="000000"/>
          <w:sz w:val="28"/>
        </w:rPr>
        <w:t xml:space="preserve">
      15. Қызылорда облыстық мәслихаты мәслихаттың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 </w:t>
      </w:r>
    </w:p>
    <w:bookmarkEnd w:id="25"/>
    <w:bookmarkStart w:name="z74" w:id="26"/>
    <w:p>
      <w:pPr>
        <w:spacing w:after="0"/>
        <w:ind w:left="0"/>
        <w:jc w:val="both"/>
      </w:pPr>
      <w:r>
        <w:rPr>
          <w:rFonts w:ascii="Times New Roman"/>
          <w:b w:val="false"/>
          <w:i w:val="false"/>
          <w:color w:val="000000"/>
          <w:sz w:val="28"/>
        </w:rPr>
        <w:t xml:space="preserve">
      16.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 </w:t>
      </w:r>
    </w:p>
    <w:bookmarkEnd w:id="26"/>
    <w:bookmarkStart w:name="z75" w:id="27"/>
    <w:p>
      <w:pPr>
        <w:spacing w:after="0"/>
        <w:ind w:left="0"/>
        <w:jc w:val="both"/>
      </w:pPr>
      <w:r>
        <w:rPr>
          <w:rFonts w:ascii="Times New Roman"/>
          <w:b w:val="false"/>
          <w:i w:val="false"/>
          <w:color w:val="000000"/>
          <w:sz w:val="28"/>
        </w:rPr>
        <w:t xml:space="preserve">
      17. Су пайдаланушы Қызылорда облыстық мәслихатынан оң шешім алғаннан кейін бұқаралық ақпарат құралдары арқылы, сондай-ақ, арнайы ақпараттық белгілер арқылы халықты шомылуға жол берілмейтіні және ортақ су пайдалануды жүзеге асырудың басқа шарттары туралы хабардар етуді қамтамасыз етеді. </w:t>
      </w:r>
    </w:p>
    <w:bookmarkEnd w:id="27"/>
    <w:bookmarkStart w:name="z76" w:id="28"/>
    <w:p>
      <w:pPr>
        <w:spacing w:after="0"/>
        <w:ind w:left="0"/>
        <w:jc w:val="both"/>
      </w:pPr>
      <w:r>
        <w:rPr>
          <w:rFonts w:ascii="Times New Roman"/>
          <w:b w:val="false"/>
          <w:i w:val="false"/>
          <w:color w:val="000000"/>
          <w:sz w:val="28"/>
        </w:rPr>
        <w:t xml:space="preserve">
      18. Ортақ су пайдалану үшін су объектілерін пайдалану кезінде жеке және заңды тұлғалар: </w:t>
      </w:r>
    </w:p>
    <w:bookmarkEnd w:id="28"/>
    <w:bookmarkStart w:name="z77" w:id="29"/>
    <w:p>
      <w:pPr>
        <w:spacing w:after="0"/>
        <w:ind w:left="0"/>
        <w:jc w:val="both"/>
      </w:pPr>
      <w:r>
        <w:rPr>
          <w:rFonts w:ascii="Times New Roman"/>
          <w:b w:val="false"/>
          <w:i w:val="false"/>
          <w:color w:val="000000"/>
          <w:sz w:val="28"/>
        </w:rPr>
        <w:t xml:space="preserve">
      1) су объектілерін ұқыпты пайдалануы; </w:t>
      </w:r>
    </w:p>
    <w:bookmarkEnd w:id="29"/>
    <w:bookmarkStart w:name="z78" w:id="30"/>
    <w:p>
      <w:pPr>
        <w:spacing w:after="0"/>
        <w:ind w:left="0"/>
        <w:jc w:val="both"/>
      </w:pPr>
      <w:r>
        <w:rPr>
          <w:rFonts w:ascii="Times New Roman"/>
          <w:b w:val="false"/>
          <w:i w:val="false"/>
          <w:color w:val="000000"/>
          <w:sz w:val="28"/>
        </w:rPr>
        <w:t xml:space="preserve">
      2) су объектілерін пайдаланудың белгіленген режимін сақтауы; </w:t>
      </w:r>
    </w:p>
    <w:bookmarkEnd w:id="30"/>
    <w:bookmarkStart w:name="z79" w:id="31"/>
    <w:p>
      <w:pPr>
        <w:spacing w:after="0"/>
        <w:ind w:left="0"/>
        <w:jc w:val="both"/>
      </w:pPr>
      <w:r>
        <w:rPr>
          <w:rFonts w:ascii="Times New Roman"/>
          <w:b w:val="false"/>
          <w:i w:val="false"/>
          <w:color w:val="000000"/>
          <w:sz w:val="28"/>
        </w:rPr>
        <w:t xml:space="preserve">
      3) су объектілерінде мәдени, спорттық және басқа да іс-шараларды өткізу кезінде қауіпсіздік шараларын сақтауы; </w:t>
      </w:r>
    </w:p>
    <w:bookmarkEnd w:id="31"/>
    <w:bookmarkStart w:name="z80" w:id="32"/>
    <w:p>
      <w:pPr>
        <w:spacing w:after="0"/>
        <w:ind w:left="0"/>
        <w:jc w:val="both"/>
      </w:pPr>
      <w:r>
        <w:rPr>
          <w:rFonts w:ascii="Times New Roman"/>
          <w:b w:val="false"/>
          <w:i w:val="false"/>
          <w:color w:val="000000"/>
          <w:sz w:val="28"/>
        </w:rPr>
        <w:t xml:space="preserve">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 </w:t>
      </w:r>
    </w:p>
    <w:bookmarkEnd w:id="32"/>
    <w:bookmarkStart w:name="z81" w:id="33"/>
    <w:p>
      <w:pPr>
        <w:spacing w:after="0"/>
        <w:ind w:left="0"/>
        <w:jc w:val="both"/>
      </w:pPr>
      <w:r>
        <w:rPr>
          <w:rFonts w:ascii="Times New Roman"/>
          <w:b w:val="false"/>
          <w:i w:val="false"/>
          <w:color w:val="000000"/>
          <w:sz w:val="28"/>
        </w:rPr>
        <w:t xml:space="preserve">
      19. Ортақ су пайдаланудың су объектілерін пайдалану кезінде: </w:t>
      </w:r>
    </w:p>
    <w:bookmarkEnd w:id="33"/>
    <w:bookmarkStart w:name="z82" w:id="34"/>
    <w:p>
      <w:pPr>
        <w:spacing w:after="0"/>
        <w:ind w:left="0"/>
        <w:jc w:val="both"/>
      </w:pPr>
      <w:r>
        <w:rPr>
          <w:rFonts w:ascii="Times New Roman"/>
          <w:b w:val="false"/>
          <w:i w:val="false"/>
          <w:color w:val="000000"/>
          <w:sz w:val="28"/>
        </w:rPr>
        <w:t xml:space="preserve">
      1) су объектісін ластауға және қоқыстауға; </w:t>
      </w:r>
    </w:p>
    <w:bookmarkEnd w:id="34"/>
    <w:bookmarkStart w:name="z83" w:id="35"/>
    <w:p>
      <w:pPr>
        <w:spacing w:after="0"/>
        <w:ind w:left="0"/>
        <w:jc w:val="both"/>
      </w:pPr>
      <w:r>
        <w:rPr>
          <w:rFonts w:ascii="Times New Roman"/>
          <w:b w:val="false"/>
          <w:i w:val="false"/>
          <w:color w:val="000000"/>
          <w:sz w:val="28"/>
        </w:rPr>
        <w:t xml:space="preserve">
      2) шомылуға арналған орындарда киім жууға және жануарларды шомылдыруға; </w:t>
      </w:r>
    </w:p>
    <w:bookmarkEnd w:id="35"/>
    <w:bookmarkStart w:name="z84" w:id="36"/>
    <w:p>
      <w:pPr>
        <w:spacing w:after="0"/>
        <w:ind w:left="0"/>
        <w:jc w:val="both"/>
      </w:pPr>
      <w:r>
        <w:rPr>
          <w:rFonts w:ascii="Times New Roman"/>
          <w:b w:val="false"/>
          <w:i w:val="false"/>
          <w:color w:val="000000"/>
          <w:sz w:val="28"/>
        </w:rPr>
        <w:t xml:space="preserve">
      3) ескерту немесе тыйым салу жазулары бар арнайы ақпараттық белгілер қойылмаған орындарда шомылуға; </w:t>
      </w:r>
    </w:p>
    <w:bookmarkEnd w:id="36"/>
    <w:bookmarkStart w:name="z85" w:id="37"/>
    <w:p>
      <w:pPr>
        <w:spacing w:after="0"/>
        <w:ind w:left="0"/>
        <w:jc w:val="both"/>
      </w:pPr>
      <w:r>
        <w:rPr>
          <w:rFonts w:ascii="Times New Roman"/>
          <w:b w:val="false"/>
          <w:i w:val="false"/>
          <w:color w:val="000000"/>
          <w:sz w:val="28"/>
        </w:rPr>
        <w:t xml:space="preserve">
      4) арнайы ақпараттық белгілерді өз еркімен алып тастауға, бұзуға және жоюға; </w:t>
      </w:r>
    </w:p>
    <w:bookmarkEnd w:id="37"/>
    <w:bookmarkStart w:name="z86" w:id="38"/>
    <w:p>
      <w:pPr>
        <w:spacing w:after="0"/>
        <w:ind w:left="0"/>
        <w:jc w:val="both"/>
      </w:pPr>
      <w:r>
        <w:rPr>
          <w:rFonts w:ascii="Times New Roman"/>
          <w:b w:val="false"/>
          <w:i w:val="false"/>
          <w:color w:val="000000"/>
          <w:sz w:val="28"/>
        </w:rPr>
        <w:t xml:space="preserve">
      5) аумақта жанар-жағар май материалдарын сақтауға; </w:t>
      </w:r>
    </w:p>
    <w:bookmarkEnd w:id="38"/>
    <w:bookmarkStart w:name="z87" w:id="39"/>
    <w:p>
      <w:pPr>
        <w:spacing w:after="0"/>
        <w:ind w:left="0"/>
        <w:jc w:val="both"/>
      </w:pPr>
      <w:r>
        <w:rPr>
          <w:rFonts w:ascii="Times New Roman"/>
          <w:b w:val="false"/>
          <w:i w:val="false"/>
          <w:color w:val="000000"/>
          <w:sz w:val="28"/>
        </w:rPr>
        <w:t xml:space="preserve">
      6) көлікке жанар май құюды, жууды және жөндеуді жүзеге асыруға; </w:t>
      </w:r>
    </w:p>
    <w:bookmarkEnd w:id="39"/>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w:t>
      </w:r>
    </w:p>
    <w:p>
      <w:pPr>
        <w:spacing w:after="0"/>
        <w:ind w:left="0"/>
        <w:jc w:val="both"/>
      </w:pPr>
      <w:r>
        <w:rPr>
          <w:rFonts w:ascii="Times New Roman"/>
          <w:b w:val="false"/>
          <w:i w:val="false"/>
          <w:color w:val="000000"/>
          <w:sz w:val="28"/>
        </w:rPr>
        <w:t>
      8) су акваториясында қозғалтқыштың қуаттылығы 40 ат күші және күші одан жоғары шағын көлемді кемелердің пайдаланылуына және қозғалуына (оның ішінде қолдан жасалған Байдалар)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Қызылорда облыстық мәслихатының 17.03.2021 </w:t>
      </w:r>
      <w:r>
        <w:rPr>
          <w:rFonts w:ascii="Times New Roman"/>
          <w:b w:val="false"/>
          <w:i w:val="false"/>
          <w:color w:val="000000"/>
          <w:sz w:val="28"/>
        </w:rPr>
        <w:t>№ 19</w:t>
      </w:r>
      <w:r>
        <w:rPr>
          <w:rFonts w:ascii="Times New Roman"/>
          <w:b w:val="false"/>
          <w:i w:val="false"/>
          <w:color w:val="ff0000"/>
          <w:sz w:val="28"/>
        </w:rPr>
        <w:t xml:space="preserve">; 27.10.2023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17 шілдедегі</w:t>
            </w:r>
            <w:r>
              <w:br/>
            </w:r>
            <w:r>
              <w:rPr>
                <w:rFonts w:ascii="Times New Roman"/>
                <w:b w:val="false"/>
                <w:i w:val="false"/>
                <w:color w:val="000000"/>
                <w:sz w:val="20"/>
              </w:rPr>
              <w:t>№ 334 шешімімен</w:t>
            </w:r>
            <w:r>
              <w:rPr>
                <w:rFonts w:ascii="Times New Roman"/>
                <w:b w:val="false"/>
                <w:i w:val="false"/>
                <w:color w:val="000000"/>
                <w:sz w:val="20"/>
              </w:rPr>
              <w:t xml:space="preserve"> бекітілген</w:t>
            </w:r>
            <w:r>
              <w:br/>
            </w:r>
            <w:r>
              <w:rPr>
                <w:rFonts w:ascii="Times New Roman"/>
                <w:b w:val="false"/>
                <w:i w:val="false"/>
                <w:color w:val="000000"/>
                <w:sz w:val="20"/>
              </w:rPr>
              <w:t>Қызылорда облысында</w:t>
            </w:r>
            <w:r>
              <w:br/>
            </w:r>
            <w:r>
              <w:rPr>
                <w:rFonts w:ascii="Times New Roman"/>
                <w:b w:val="false"/>
                <w:i w:val="false"/>
                <w:color w:val="000000"/>
                <w:sz w:val="20"/>
              </w:rPr>
              <w:t>ортақ су пайдалану қағидаларына қосымша</w:t>
            </w:r>
          </w:p>
        </w:tc>
      </w:tr>
    </w:tbl>
    <w:bookmarkStart w:name="z33" w:id="40"/>
    <w:p>
      <w:pPr>
        <w:spacing w:after="0"/>
        <w:ind w:left="0"/>
        <w:jc w:val="left"/>
      </w:pPr>
      <w:r>
        <w:rPr>
          <w:rFonts w:ascii="Times New Roman"/>
          <w:b/>
          <w:i w:val="false"/>
          <w:color w:val="000000"/>
        </w:rPr>
        <w:t xml:space="preserve"> Қызылорда облысының аумағында орналасқан су объектілерінде шомылуға тыйым салынған жерлер</w:t>
      </w:r>
    </w:p>
    <w:bookmarkEnd w:id="40"/>
    <w:p>
      <w:pPr>
        <w:spacing w:after="0"/>
        <w:ind w:left="0"/>
        <w:jc w:val="both"/>
      </w:pPr>
      <w:r>
        <w:rPr>
          <w:rFonts w:ascii="Times New Roman"/>
          <w:b w:val="false"/>
          <w:i w:val="false"/>
          <w:color w:val="ff0000"/>
          <w:sz w:val="28"/>
        </w:rPr>
        <w:t xml:space="preserve">
      Ескерту. Шешім қосымшамен толықтырылды - Қызылорда облыстық мәслихатының 27.10.2023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немесе учаскесінің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орындар (еңдік пен бойлық координаттары)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41"/>
          <w:p>
            <w:pPr>
              <w:spacing w:after="20"/>
              <w:ind w:left="20"/>
              <w:jc w:val="both"/>
            </w:pPr>
            <w:r>
              <w:rPr>
                <w:rFonts w:ascii="Times New Roman"/>
                <w:b w:val="false"/>
                <w:i w:val="false"/>
                <w:color w:val="000000"/>
                <w:sz w:val="20"/>
              </w:rPr>
              <w:t>
Коорди</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наттар арасын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дағы қашық</w:t>
            </w:r>
          </w:p>
          <w:p>
            <w:pPr>
              <w:spacing w:after="20"/>
              <w:ind w:left="20"/>
              <w:jc w:val="both"/>
            </w:pPr>
            <w:r>
              <w:rPr>
                <w:rFonts w:ascii="Times New Roman"/>
                <w:b w:val="false"/>
                <w:i w:val="false"/>
                <w:color w:val="000000"/>
                <w:sz w:val="20"/>
              </w:rPr>
              <w:t>
тық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42"/>
          <w:p>
            <w:pPr>
              <w:spacing w:after="20"/>
              <w:ind w:left="20"/>
              <w:jc w:val="both"/>
            </w:pPr>
            <w:r>
              <w:rPr>
                <w:rFonts w:ascii="Times New Roman"/>
                <w:b w:val="false"/>
                <w:i w:val="false"/>
                <w:color w:val="000000"/>
                <w:sz w:val="20"/>
              </w:rPr>
              <w:t>
Ортақ суды пайдала</w:t>
            </w:r>
          </w:p>
          <w:bookmarkEnd w:id="42"/>
          <w:p>
            <w:pPr>
              <w:spacing w:after="20"/>
              <w:ind w:left="20"/>
              <w:jc w:val="both"/>
            </w:pPr>
            <w:r>
              <w:rPr>
                <w:rFonts w:ascii="Times New Roman"/>
                <w:b w:val="false"/>
                <w:i w:val="false"/>
                <w:color w:val="000000"/>
                <w:sz w:val="20"/>
              </w:rPr>
              <w:t>
нуды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43"/>
          <w:p>
            <w:pPr>
              <w:spacing w:after="20"/>
              <w:ind w:left="20"/>
              <w:jc w:val="both"/>
            </w:pPr>
            <w:r>
              <w:rPr>
                <w:rFonts w:ascii="Times New Roman"/>
                <w:b w:val="false"/>
                <w:i w:val="false"/>
                <w:color w:val="000000"/>
                <w:sz w:val="20"/>
              </w:rPr>
              <w:t>
Координат</w:t>
            </w:r>
          </w:p>
          <w:bookmarkEnd w:id="43"/>
          <w:p>
            <w:pPr>
              <w:spacing w:after="20"/>
              <w:ind w:left="20"/>
              <w:jc w:val="both"/>
            </w:pPr>
            <w:r>
              <w:rPr>
                <w:rFonts w:ascii="Times New Roman"/>
                <w:b w:val="false"/>
                <w:i w:val="false"/>
                <w:color w:val="000000"/>
                <w:sz w:val="20"/>
              </w:rPr>
              <w:t>
тың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44"/>
          <w:p>
            <w:pPr>
              <w:spacing w:after="20"/>
              <w:ind w:left="20"/>
              <w:jc w:val="both"/>
            </w:pPr>
            <w:r>
              <w:rPr>
                <w:rFonts w:ascii="Times New Roman"/>
                <w:b w:val="false"/>
                <w:i w:val="false"/>
                <w:color w:val="000000"/>
                <w:sz w:val="20"/>
              </w:rPr>
              <w:t>
Координат</w:t>
            </w:r>
          </w:p>
          <w:bookmarkEnd w:id="44"/>
          <w:p>
            <w:pPr>
              <w:spacing w:after="20"/>
              <w:ind w:left="20"/>
              <w:jc w:val="both"/>
            </w:pPr>
            <w:r>
              <w:rPr>
                <w:rFonts w:ascii="Times New Roman"/>
                <w:b w:val="false"/>
                <w:i w:val="false"/>
                <w:color w:val="000000"/>
                <w:sz w:val="20"/>
              </w:rPr>
              <w:t>
тың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45"/>
          <w:p>
            <w:pPr>
              <w:spacing w:after="20"/>
              <w:ind w:left="20"/>
              <w:jc w:val="both"/>
            </w:pPr>
            <w:r>
              <w:rPr>
                <w:rFonts w:ascii="Times New Roman"/>
                <w:b w:val="false"/>
                <w:i w:val="false"/>
                <w:color w:val="000000"/>
                <w:sz w:val="20"/>
              </w:rPr>
              <w:t>
"КОПЭС" саяжай аймағы тұсындағы өзеннің</w:t>
            </w:r>
          </w:p>
          <w:bookmarkEnd w:id="45"/>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46"/>
          <w:p>
            <w:pPr>
              <w:spacing w:after="20"/>
              <w:ind w:left="20"/>
              <w:jc w:val="both"/>
            </w:pPr>
            <w:r>
              <w:rPr>
                <w:rFonts w:ascii="Times New Roman"/>
                <w:b w:val="false"/>
                <w:i w:val="false"/>
                <w:color w:val="000000"/>
                <w:sz w:val="20"/>
              </w:rPr>
              <w:t>
44.75728 ºC</w:t>
            </w:r>
          </w:p>
          <w:bookmarkEnd w:id="46"/>
          <w:p>
            <w:pPr>
              <w:spacing w:after="20"/>
              <w:ind w:left="20"/>
              <w:jc w:val="both"/>
            </w:pPr>
            <w:r>
              <w:rPr>
                <w:rFonts w:ascii="Times New Roman"/>
                <w:b w:val="false"/>
                <w:i w:val="false"/>
                <w:color w:val="000000"/>
                <w:sz w:val="20"/>
              </w:rPr>
              <w:t>
65.55432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47"/>
          <w:p>
            <w:pPr>
              <w:spacing w:after="20"/>
              <w:ind w:left="20"/>
              <w:jc w:val="both"/>
            </w:pPr>
            <w:r>
              <w:rPr>
                <w:rFonts w:ascii="Times New Roman"/>
                <w:b w:val="false"/>
                <w:i w:val="false"/>
                <w:color w:val="000000"/>
                <w:sz w:val="20"/>
              </w:rPr>
              <w:t>
44.76181 ºC</w:t>
            </w:r>
          </w:p>
          <w:bookmarkEnd w:id="47"/>
          <w:p>
            <w:pPr>
              <w:spacing w:after="20"/>
              <w:ind w:left="20"/>
              <w:jc w:val="both"/>
            </w:pPr>
            <w:r>
              <w:rPr>
                <w:rFonts w:ascii="Times New Roman"/>
                <w:b w:val="false"/>
                <w:i w:val="false"/>
                <w:color w:val="000000"/>
                <w:sz w:val="20"/>
              </w:rPr>
              <w:t>
65.57808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48"/>
          <w:p>
            <w:pPr>
              <w:spacing w:after="20"/>
              <w:ind w:left="20"/>
              <w:jc w:val="both"/>
            </w:pPr>
            <w:r>
              <w:rPr>
                <w:rFonts w:ascii="Times New Roman"/>
                <w:b w:val="false"/>
                <w:i w:val="false"/>
                <w:color w:val="000000"/>
                <w:sz w:val="20"/>
              </w:rPr>
              <w:t>
Шомылу жүзеге асырыл</w:t>
            </w:r>
          </w:p>
          <w:bookmarkEnd w:id="4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49"/>
          <w:p>
            <w:pPr>
              <w:spacing w:after="20"/>
              <w:ind w:left="20"/>
              <w:jc w:val="both"/>
            </w:pPr>
            <w:r>
              <w:rPr>
                <w:rFonts w:ascii="Times New Roman"/>
                <w:b w:val="false"/>
                <w:i w:val="false"/>
                <w:color w:val="000000"/>
                <w:sz w:val="20"/>
              </w:rPr>
              <w:t>
Тасбөгет кентіндегі Қызылорда су торабынан "Батыс Еуропа-Батыс Қытай" магистралды тас жолының 1815+700 шақырымындағы көпіріне дейінгі өзеннің</w:t>
            </w:r>
          </w:p>
          <w:bookmarkEnd w:id="49"/>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50"/>
          <w:p>
            <w:pPr>
              <w:spacing w:after="20"/>
              <w:ind w:left="20"/>
              <w:jc w:val="both"/>
            </w:pPr>
            <w:r>
              <w:rPr>
                <w:rFonts w:ascii="Times New Roman"/>
                <w:b w:val="false"/>
                <w:i w:val="false"/>
                <w:color w:val="000000"/>
                <w:sz w:val="20"/>
              </w:rPr>
              <w:t>
44.763511 ºC</w:t>
            </w:r>
          </w:p>
          <w:bookmarkEnd w:id="50"/>
          <w:p>
            <w:pPr>
              <w:spacing w:after="20"/>
              <w:ind w:left="20"/>
              <w:jc w:val="both"/>
            </w:pPr>
            <w:r>
              <w:rPr>
                <w:rFonts w:ascii="Times New Roman"/>
                <w:b w:val="false"/>
                <w:i w:val="false"/>
                <w:color w:val="000000"/>
                <w:sz w:val="20"/>
              </w:rPr>
              <w:t>
65.536711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51"/>
          <w:p>
            <w:pPr>
              <w:spacing w:after="20"/>
              <w:ind w:left="20"/>
              <w:jc w:val="both"/>
            </w:pPr>
            <w:r>
              <w:rPr>
                <w:rFonts w:ascii="Times New Roman"/>
                <w:b w:val="false"/>
                <w:i w:val="false"/>
                <w:color w:val="000000"/>
                <w:sz w:val="20"/>
              </w:rPr>
              <w:t>
44.759696 ºC</w:t>
            </w:r>
          </w:p>
          <w:bookmarkEnd w:id="51"/>
          <w:p>
            <w:pPr>
              <w:spacing w:after="20"/>
              <w:ind w:left="20"/>
              <w:jc w:val="both"/>
            </w:pPr>
            <w:r>
              <w:rPr>
                <w:rFonts w:ascii="Times New Roman"/>
                <w:b w:val="false"/>
                <w:i w:val="false"/>
                <w:color w:val="000000"/>
                <w:sz w:val="20"/>
              </w:rPr>
              <w:t>
65.582654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52"/>
          <w:p>
            <w:pPr>
              <w:spacing w:after="20"/>
              <w:ind w:left="20"/>
              <w:jc w:val="both"/>
            </w:pPr>
            <w:r>
              <w:rPr>
                <w:rFonts w:ascii="Times New Roman"/>
                <w:b w:val="false"/>
                <w:i w:val="false"/>
                <w:color w:val="000000"/>
                <w:sz w:val="20"/>
              </w:rPr>
              <w:t>
Шомылу жүзеге асырыл</w:t>
            </w:r>
          </w:p>
          <w:bookmarkEnd w:id="5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53"/>
          <w:p>
            <w:pPr>
              <w:spacing w:after="20"/>
              <w:ind w:left="20"/>
              <w:jc w:val="both"/>
            </w:pPr>
            <w:r>
              <w:rPr>
                <w:rFonts w:ascii="Times New Roman"/>
                <w:b w:val="false"/>
                <w:i w:val="false"/>
                <w:color w:val="000000"/>
                <w:sz w:val="20"/>
              </w:rPr>
              <w:t>
"Батыс Еуропа-Батыс Қытай" магистралды тас жолының 1815+700 шақырымындағы көпірінен Тасбөгет кентіндегі су тазалау станциясына дейінгі өзеннің</w:t>
            </w:r>
          </w:p>
          <w:bookmarkEnd w:id="53"/>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54"/>
          <w:p>
            <w:pPr>
              <w:spacing w:after="20"/>
              <w:ind w:left="20"/>
              <w:jc w:val="both"/>
            </w:pPr>
            <w:r>
              <w:rPr>
                <w:rFonts w:ascii="Times New Roman"/>
                <w:b w:val="false"/>
                <w:i w:val="false"/>
                <w:color w:val="000000"/>
                <w:sz w:val="20"/>
              </w:rPr>
              <w:t>
44.77536 ºC</w:t>
            </w:r>
          </w:p>
          <w:bookmarkEnd w:id="54"/>
          <w:p>
            <w:pPr>
              <w:spacing w:after="20"/>
              <w:ind w:left="20"/>
              <w:jc w:val="both"/>
            </w:pPr>
            <w:r>
              <w:rPr>
                <w:rFonts w:ascii="Times New Roman"/>
                <w:b w:val="false"/>
                <w:i w:val="false"/>
                <w:color w:val="000000"/>
                <w:sz w:val="20"/>
              </w:rPr>
              <w:t>
65.53862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44.77850 ºC</w:t>
            </w:r>
          </w:p>
          <w:p>
            <w:pPr>
              <w:spacing w:after="20"/>
              <w:ind w:left="20"/>
              <w:jc w:val="both"/>
            </w:pPr>
            <w:r>
              <w:rPr>
                <w:rFonts w:ascii="Times New Roman"/>
                <w:b w:val="false"/>
                <w:i w:val="false"/>
                <w:color w:val="000000"/>
                <w:sz w:val="20"/>
              </w:rPr>
              <w:t>
65.54422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шағын ауданы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44.79824 ºC</w:t>
            </w:r>
          </w:p>
          <w:p>
            <w:pPr>
              <w:spacing w:after="20"/>
              <w:ind w:left="20"/>
              <w:jc w:val="both"/>
            </w:pPr>
            <w:r>
              <w:rPr>
                <w:rFonts w:ascii="Times New Roman"/>
                <w:b w:val="false"/>
                <w:i w:val="false"/>
                <w:color w:val="000000"/>
                <w:sz w:val="20"/>
              </w:rPr>
              <w:t>
65.49461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44.81327 ºC</w:t>
            </w:r>
          </w:p>
          <w:p>
            <w:pPr>
              <w:spacing w:after="20"/>
              <w:ind w:left="20"/>
              <w:jc w:val="both"/>
            </w:pPr>
            <w:r>
              <w:rPr>
                <w:rFonts w:ascii="Times New Roman"/>
                <w:b w:val="false"/>
                <w:i w:val="false"/>
                <w:color w:val="000000"/>
                <w:sz w:val="20"/>
              </w:rPr>
              <w:t>
65.49522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Қызылорда облысы бойынша филиалы – "Халыққа қызмет көрсету орталығы" департаменті тұсындағы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44.82216 ºC</w:t>
            </w:r>
          </w:p>
          <w:p>
            <w:pPr>
              <w:spacing w:after="20"/>
              <w:ind w:left="20"/>
              <w:jc w:val="both"/>
            </w:pPr>
            <w:r>
              <w:rPr>
                <w:rFonts w:ascii="Times New Roman"/>
                <w:b w:val="false"/>
                <w:i w:val="false"/>
                <w:color w:val="000000"/>
                <w:sz w:val="20"/>
              </w:rPr>
              <w:t>
65.49609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44.82950 ºC</w:t>
            </w:r>
          </w:p>
          <w:p>
            <w:pPr>
              <w:spacing w:after="20"/>
              <w:ind w:left="20"/>
              <w:jc w:val="both"/>
            </w:pPr>
            <w:r>
              <w:rPr>
                <w:rFonts w:ascii="Times New Roman"/>
                <w:b w:val="false"/>
                <w:i w:val="false"/>
                <w:color w:val="000000"/>
                <w:sz w:val="20"/>
              </w:rPr>
              <w:t>
65.49583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Қызылорда облысы бойынша филиалы – "Халыққа қызмет көрсету орталығы" департаменті жанындағы</w:t>
            </w:r>
          </w:p>
          <w:p>
            <w:pPr>
              <w:spacing w:after="20"/>
              <w:ind w:left="20"/>
              <w:jc w:val="both"/>
            </w:pPr>
            <w:r>
              <w:rPr>
                <w:rFonts w:ascii="Times New Roman"/>
                <w:b w:val="false"/>
                <w:i w:val="false"/>
                <w:color w:val="000000"/>
                <w:sz w:val="20"/>
              </w:rPr>
              <w:t>
автокөлік көпірінен 3-ші іріленді</w:t>
            </w:r>
          </w:p>
          <w:p>
            <w:pPr>
              <w:spacing w:after="20"/>
              <w:ind w:left="20"/>
              <w:jc w:val="both"/>
            </w:pPr>
            <w:r>
              <w:rPr>
                <w:rFonts w:ascii="Times New Roman"/>
                <w:b w:val="false"/>
                <w:i w:val="false"/>
                <w:color w:val="000000"/>
                <w:sz w:val="20"/>
              </w:rPr>
              <w:t>
рілген кварталға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44.84668 ºC</w:t>
            </w:r>
          </w:p>
          <w:p>
            <w:pPr>
              <w:spacing w:after="20"/>
              <w:ind w:left="20"/>
              <w:jc w:val="both"/>
            </w:pPr>
            <w:r>
              <w:rPr>
                <w:rFonts w:ascii="Times New Roman"/>
                <w:b w:val="false"/>
                <w:i w:val="false"/>
                <w:color w:val="000000"/>
                <w:sz w:val="20"/>
              </w:rPr>
              <w:t>
65.45633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44.85748 ºC</w:t>
            </w:r>
          </w:p>
          <w:p>
            <w:pPr>
              <w:spacing w:after="20"/>
              <w:ind w:left="20"/>
              <w:jc w:val="both"/>
            </w:pPr>
            <w:r>
              <w:rPr>
                <w:rFonts w:ascii="Times New Roman"/>
                <w:b w:val="false"/>
                <w:i w:val="false"/>
                <w:color w:val="000000"/>
                <w:sz w:val="20"/>
              </w:rPr>
              <w:t>
65.45318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шағын ауданы тұсындағы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44.83939 ºC</w:t>
            </w:r>
          </w:p>
          <w:p>
            <w:pPr>
              <w:spacing w:after="20"/>
              <w:ind w:left="20"/>
              <w:jc w:val="both"/>
            </w:pPr>
            <w:r>
              <w:rPr>
                <w:rFonts w:ascii="Times New Roman"/>
                <w:b w:val="false"/>
                <w:i w:val="false"/>
                <w:color w:val="000000"/>
                <w:sz w:val="20"/>
              </w:rPr>
              <w:t>
65.46196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44.85463 ºC</w:t>
            </w:r>
          </w:p>
          <w:p>
            <w:pPr>
              <w:spacing w:after="20"/>
              <w:ind w:left="20"/>
              <w:jc w:val="both"/>
            </w:pPr>
            <w:r>
              <w:rPr>
                <w:rFonts w:ascii="Times New Roman"/>
                <w:b w:val="false"/>
                <w:i w:val="false"/>
                <w:color w:val="000000"/>
                <w:sz w:val="20"/>
              </w:rPr>
              <w:t>
65.45686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Т.Рысқұлов пен </w:t>
            </w:r>
          </w:p>
          <w:p>
            <w:pPr>
              <w:spacing w:after="20"/>
              <w:ind w:left="20"/>
              <w:jc w:val="both"/>
            </w:pPr>
            <w:r>
              <w:rPr>
                <w:rFonts w:ascii="Times New Roman"/>
                <w:b w:val="false"/>
                <w:i w:val="false"/>
                <w:color w:val="000000"/>
                <w:sz w:val="20"/>
              </w:rPr>
              <w:t>
М.Саламатов көшелерінің қиылысынан Тәуелсіздік көшесіне дейінгі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44.86466 ºC</w:t>
            </w:r>
          </w:p>
          <w:p>
            <w:pPr>
              <w:spacing w:after="20"/>
              <w:ind w:left="20"/>
              <w:jc w:val="both"/>
            </w:pPr>
            <w:r>
              <w:rPr>
                <w:rFonts w:ascii="Times New Roman"/>
                <w:b w:val="false"/>
                <w:i w:val="false"/>
                <w:color w:val="000000"/>
                <w:sz w:val="20"/>
              </w:rPr>
              <w:t>
65.43121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44.87498 ºC</w:t>
            </w:r>
          </w:p>
          <w:p>
            <w:pPr>
              <w:spacing w:after="20"/>
              <w:ind w:left="20"/>
              <w:jc w:val="both"/>
            </w:pPr>
            <w:r>
              <w:rPr>
                <w:rFonts w:ascii="Times New Roman"/>
                <w:b w:val="false"/>
                <w:i w:val="false"/>
                <w:color w:val="000000"/>
                <w:sz w:val="20"/>
              </w:rPr>
              <w:t>
65.42050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көшесінен "Қызылорда облысының денсаулық сақтау басқармасының "Облыстық фтизиопульмонология орталығы" шаруашылық жүргізу құқығындағы коммуналдық мемлекеттік кәсіпорнына дейінгі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44.75704 ºC</w:t>
            </w:r>
          </w:p>
          <w:p>
            <w:pPr>
              <w:spacing w:after="20"/>
              <w:ind w:left="20"/>
              <w:jc w:val="both"/>
            </w:pPr>
            <w:r>
              <w:rPr>
                <w:rFonts w:ascii="Times New Roman"/>
                <w:b w:val="false"/>
                <w:i w:val="false"/>
                <w:color w:val="000000"/>
                <w:sz w:val="20"/>
              </w:rPr>
              <w:t>
65.55396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44.76339 ºC</w:t>
            </w:r>
          </w:p>
          <w:p>
            <w:pPr>
              <w:spacing w:after="20"/>
              <w:ind w:left="20"/>
              <w:jc w:val="both"/>
            </w:pPr>
            <w:r>
              <w:rPr>
                <w:rFonts w:ascii="Times New Roman"/>
                <w:b w:val="false"/>
                <w:i w:val="false"/>
                <w:color w:val="000000"/>
                <w:sz w:val="20"/>
              </w:rPr>
              <w:t>
65.56381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басқармасының "Облыстық фтизиопульмонология орталығы" шаруашылық жүргізу құқығындағы коммуналдық мемлекеттік кәсіпорнынан "Ягодка" саяжай аймағына дейінгі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44.85588 ºC</w:t>
            </w:r>
          </w:p>
          <w:p>
            <w:pPr>
              <w:spacing w:after="20"/>
              <w:ind w:left="20"/>
              <w:jc w:val="both"/>
            </w:pPr>
            <w:r>
              <w:rPr>
                <w:rFonts w:ascii="Times New Roman"/>
                <w:b w:val="false"/>
                <w:i w:val="false"/>
                <w:color w:val="000000"/>
                <w:sz w:val="20"/>
              </w:rPr>
              <w:t>
65.45591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44.87241 ºC</w:t>
            </w:r>
          </w:p>
          <w:p>
            <w:pPr>
              <w:spacing w:after="20"/>
              <w:ind w:left="20"/>
              <w:jc w:val="both"/>
            </w:pPr>
            <w:r>
              <w:rPr>
                <w:rFonts w:ascii="Times New Roman"/>
                <w:b w:val="false"/>
                <w:i w:val="false"/>
                <w:color w:val="000000"/>
                <w:sz w:val="20"/>
              </w:rPr>
              <w:t>
65.42155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 магистрал</w:t>
            </w:r>
          </w:p>
          <w:p>
            <w:pPr>
              <w:spacing w:after="20"/>
              <w:ind w:left="20"/>
              <w:jc w:val="both"/>
            </w:pPr>
            <w:r>
              <w:rPr>
                <w:rFonts w:ascii="Times New Roman"/>
                <w:b w:val="false"/>
                <w:i w:val="false"/>
                <w:color w:val="000000"/>
                <w:sz w:val="20"/>
              </w:rPr>
              <w:t>
ды каналы (Шіркейлі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су торабынан "Наурыз" шағын ауданына дейінгі каналдың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44.76328 ºC</w:t>
            </w:r>
          </w:p>
          <w:p>
            <w:pPr>
              <w:spacing w:after="20"/>
              <w:ind w:left="20"/>
              <w:jc w:val="both"/>
            </w:pPr>
            <w:r>
              <w:rPr>
                <w:rFonts w:ascii="Times New Roman"/>
                <w:b w:val="false"/>
                <w:i w:val="false"/>
                <w:color w:val="000000"/>
                <w:sz w:val="20"/>
              </w:rPr>
              <w:t>
65.53466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44.78795 ºC</w:t>
            </w:r>
          </w:p>
          <w:p>
            <w:pPr>
              <w:spacing w:after="20"/>
              <w:ind w:left="20"/>
              <w:jc w:val="both"/>
            </w:pPr>
            <w:r>
              <w:rPr>
                <w:rFonts w:ascii="Times New Roman"/>
                <w:b w:val="false"/>
                <w:i w:val="false"/>
                <w:color w:val="000000"/>
                <w:sz w:val="20"/>
              </w:rPr>
              <w:t>
65.46693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w:t>
            </w:r>
          </w:p>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 магистрал</w:t>
            </w:r>
          </w:p>
          <w:p>
            <w:pPr>
              <w:spacing w:after="20"/>
              <w:ind w:left="20"/>
              <w:jc w:val="both"/>
            </w:pPr>
            <w:r>
              <w:rPr>
                <w:rFonts w:ascii="Times New Roman"/>
                <w:b w:val="false"/>
                <w:i w:val="false"/>
                <w:color w:val="000000"/>
                <w:sz w:val="20"/>
              </w:rPr>
              <w:t>
ды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кентінен Қарауылтөбе елді мекеніне дейінгі каналдың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5"/>
          <w:p>
            <w:pPr>
              <w:spacing w:after="20"/>
              <w:ind w:left="20"/>
              <w:jc w:val="both"/>
            </w:pPr>
            <w:r>
              <w:rPr>
                <w:rFonts w:ascii="Times New Roman"/>
                <w:b w:val="false"/>
                <w:i w:val="false"/>
                <w:color w:val="000000"/>
                <w:sz w:val="20"/>
              </w:rPr>
              <w:t>
44.81208 ºC</w:t>
            </w:r>
          </w:p>
          <w:bookmarkEnd w:id="55"/>
          <w:p>
            <w:pPr>
              <w:spacing w:after="20"/>
              <w:ind w:left="20"/>
              <w:jc w:val="both"/>
            </w:pPr>
            <w:r>
              <w:rPr>
                <w:rFonts w:ascii="Times New Roman"/>
                <w:b w:val="false"/>
                <w:i w:val="false"/>
                <w:color w:val="000000"/>
                <w:sz w:val="20"/>
              </w:rPr>
              <w:t>
65.57787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6"/>
          <w:p>
            <w:pPr>
              <w:spacing w:after="20"/>
              <w:ind w:left="20"/>
              <w:jc w:val="both"/>
            </w:pPr>
            <w:r>
              <w:rPr>
                <w:rFonts w:ascii="Times New Roman"/>
                <w:b w:val="false"/>
                <w:i w:val="false"/>
                <w:color w:val="000000"/>
                <w:sz w:val="20"/>
              </w:rPr>
              <w:t>
44.76443 ºC</w:t>
            </w:r>
          </w:p>
          <w:bookmarkEnd w:id="56"/>
          <w:p>
            <w:pPr>
              <w:spacing w:after="20"/>
              <w:ind w:left="20"/>
              <w:jc w:val="both"/>
            </w:pPr>
            <w:r>
              <w:rPr>
                <w:rFonts w:ascii="Times New Roman"/>
                <w:b w:val="false"/>
                <w:i w:val="false"/>
                <w:color w:val="000000"/>
                <w:sz w:val="20"/>
              </w:rPr>
              <w:t>
65.53765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7"/>
          <w:p>
            <w:pPr>
              <w:spacing w:after="20"/>
              <w:ind w:left="20"/>
              <w:jc w:val="both"/>
            </w:pPr>
            <w:r>
              <w:rPr>
                <w:rFonts w:ascii="Times New Roman"/>
                <w:b w:val="false"/>
                <w:i w:val="false"/>
                <w:color w:val="000000"/>
                <w:sz w:val="20"/>
              </w:rPr>
              <w:t>
Шомылу жүзеге асырыл</w:t>
            </w:r>
          </w:p>
          <w:bookmarkEnd w:id="57"/>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8"/>
          <w:p>
            <w:pPr>
              <w:spacing w:after="20"/>
              <w:ind w:left="20"/>
              <w:jc w:val="both"/>
            </w:pPr>
            <w:r>
              <w:rPr>
                <w:rFonts w:ascii="Times New Roman"/>
                <w:b w:val="false"/>
                <w:i w:val="false"/>
                <w:color w:val="000000"/>
                <w:sz w:val="20"/>
              </w:rPr>
              <w:t>
Белкөл кентіндегі көне көпірден Абай елді мекенінің көпіріне дейінгі каналдың</w:t>
            </w:r>
          </w:p>
          <w:bookmarkEnd w:id="58"/>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9"/>
          <w:p>
            <w:pPr>
              <w:spacing w:after="20"/>
              <w:ind w:left="20"/>
              <w:jc w:val="both"/>
            </w:pPr>
            <w:r>
              <w:rPr>
                <w:rFonts w:ascii="Times New Roman"/>
                <w:b w:val="false"/>
                <w:i w:val="false"/>
                <w:color w:val="000000"/>
                <w:sz w:val="20"/>
              </w:rPr>
              <w:t>
44.76016 ºC</w:t>
            </w:r>
          </w:p>
          <w:bookmarkEnd w:id="59"/>
          <w:p>
            <w:pPr>
              <w:spacing w:after="20"/>
              <w:ind w:left="20"/>
              <w:jc w:val="both"/>
            </w:pPr>
            <w:r>
              <w:rPr>
                <w:rFonts w:ascii="Times New Roman"/>
                <w:b w:val="false"/>
                <w:i w:val="false"/>
                <w:color w:val="000000"/>
                <w:sz w:val="20"/>
              </w:rPr>
              <w:t>
65.57142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0"/>
          <w:p>
            <w:pPr>
              <w:spacing w:after="20"/>
              <w:ind w:left="20"/>
              <w:jc w:val="both"/>
            </w:pPr>
            <w:r>
              <w:rPr>
                <w:rFonts w:ascii="Times New Roman"/>
                <w:b w:val="false"/>
                <w:i w:val="false"/>
                <w:color w:val="000000"/>
                <w:sz w:val="20"/>
              </w:rPr>
              <w:t>
44.74955 ºC</w:t>
            </w:r>
          </w:p>
          <w:bookmarkEnd w:id="60"/>
          <w:p>
            <w:pPr>
              <w:spacing w:after="20"/>
              <w:ind w:left="20"/>
              <w:jc w:val="both"/>
            </w:pPr>
            <w:r>
              <w:rPr>
                <w:rFonts w:ascii="Times New Roman"/>
                <w:b w:val="false"/>
                <w:i w:val="false"/>
                <w:color w:val="000000"/>
                <w:sz w:val="20"/>
              </w:rPr>
              <w:t>
65.58967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1"/>
          <w:p>
            <w:pPr>
              <w:spacing w:after="20"/>
              <w:ind w:left="20"/>
              <w:jc w:val="both"/>
            </w:pPr>
            <w:r>
              <w:rPr>
                <w:rFonts w:ascii="Times New Roman"/>
                <w:b w:val="false"/>
                <w:i w:val="false"/>
                <w:color w:val="000000"/>
                <w:sz w:val="20"/>
              </w:rPr>
              <w:t>
Шомылу жүзеге асырыл</w:t>
            </w:r>
          </w:p>
          <w:bookmarkEnd w:id="6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2"/>
          <w:p>
            <w:pPr>
              <w:spacing w:after="20"/>
              <w:ind w:left="20"/>
              <w:jc w:val="both"/>
            </w:pPr>
            <w:r>
              <w:rPr>
                <w:rFonts w:ascii="Times New Roman"/>
                <w:b w:val="false"/>
                <w:i w:val="false"/>
                <w:color w:val="000000"/>
                <w:sz w:val="20"/>
              </w:rPr>
              <w:t>
Байқадам су торабынан Қарауылтөбе және Досан елді мекендеріне дейінгі каналдың</w:t>
            </w:r>
          </w:p>
          <w:bookmarkEnd w:id="62"/>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3"/>
          <w:p>
            <w:pPr>
              <w:spacing w:after="20"/>
              <w:ind w:left="20"/>
              <w:jc w:val="both"/>
            </w:pPr>
            <w:r>
              <w:rPr>
                <w:rFonts w:ascii="Times New Roman"/>
                <w:b w:val="false"/>
                <w:i w:val="false"/>
                <w:color w:val="000000"/>
                <w:sz w:val="20"/>
              </w:rPr>
              <w:t>
44.87961 ºC</w:t>
            </w:r>
          </w:p>
          <w:bookmarkEnd w:id="63"/>
          <w:p>
            <w:pPr>
              <w:spacing w:after="20"/>
              <w:ind w:left="20"/>
              <w:jc w:val="both"/>
            </w:pPr>
            <w:r>
              <w:rPr>
                <w:rFonts w:ascii="Times New Roman"/>
                <w:b w:val="false"/>
                <w:i w:val="false"/>
                <w:color w:val="000000"/>
                <w:sz w:val="20"/>
              </w:rPr>
              <w:t>
65.54675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4"/>
          <w:p>
            <w:pPr>
              <w:spacing w:after="20"/>
              <w:ind w:left="20"/>
              <w:jc w:val="both"/>
            </w:pPr>
            <w:r>
              <w:rPr>
                <w:rFonts w:ascii="Times New Roman"/>
                <w:b w:val="false"/>
                <w:i w:val="false"/>
                <w:color w:val="000000"/>
                <w:sz w:val="20"/>
              </w:rPr>
              <w:t>
44.90125 ºC</w:t>
            </w:r>
          </w:p>
          <w:bookmarkEnd w:id="64"/>
          <w:p>
            <w:pPr>
              <w:spacing w:after="20"/>
              <w:ind w:left="20"/>
              <w:jc w:val="both"/>
            </w:pPr>
            <w:r>
              <w:rPr>
                <w:rFonts w:ascii="Times New Roman"/>
                <w:b w:val="false"/>
                <w:i w:val="false"/>
                <w:color w:val="000000"/>
                <w:sz w:val="20"/>
              </w:rPr>
              <w:t>
65.56364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5"/>
          <w:p>
            <w:pPr>
              <w:spacing w:after="20"/>
              <w:ind w:left="20"/>
              <w:jc w:val="both"/>
            </w:pPr>
            <w:r>
              <w:rPr>
                <w:rFonts w:ascii="Times New Roman"/>
                <w:b w:val="false"/>
                <w:i w:val="false"/>
                <w:color w:val="000000"/>
                <w:sz w:val="20"/>
              </w:rPr>
              <w:t>
Шомылу жүзеге асырыл</w:t>
            </w:r>
          </w:p>
          <w:bookmarkEnd w:id="6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6"/>
          <w:p>
            <w:pPr>
              <w:spacing w:after="20"/>
              <w:ind w:left="20"/>
              <w:jc w:val="both"/>
            </w:pPr>
            <w:r>
              <w:rPr>
                <w:rFonts w:ascii="Times New Roman"/>
                <w:b w:val="false"/>
                <w:i w:val="false"/>
                <w:color w:val="000000"/>
                <w:sz w:val="20"/>
              </w:rPr>
              <w:t>
Қалғандария</w:t>
            </w:r>
          </w:p>
          <w:bookmarkEnd w:id="66"/>
          <w:p>
            <w:pPr>
              <w:spacing w:after="20"/>
              <w:ind w:left="20"/>
              <w:jc w:val="both"/>
            </w:pPr>
            <w:r>
              <w:rPr>
                <w:rFonts w:ascii="Times New Roman"/>
                <w:b w:val="false"/>
                <w:i w:val="false"/>
                <w:color w:val="000000"/>
                <w:sz w:val="20"/>
              </w:rPr>
              <w:t>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"ПМК-29" саяжай аймағы тұсындағы көлдің жағалауы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7"/>
          <w:p>
            <w:pPr>
              <w:spacing w:after="20"/>
              <w:ind w:left="20"/>
              <w:jc w:val="both"/>
            </w:pPr>
            <w:r>
              <w:rPr>
                <w:rFonts w:ascii="Times New Roman"/>
                <w:b w:val="false"/>
                <w:i w:val="false"/>
                <w:color w:val="000000"/>
                <w:sz w:val="20"/>
              </w:rPr>
              <w:t>
44.72473 ºC</w:t>
            </w:r>
          </w:p>
          <w:bookmarkEnd w:id="67"/>
          <w:p>
            <w:pPr>
              <w:spacing w:after="20"/>
              <w:ind w:left="20"/>
              <w:jc w:val="both"/>
            </w:pPr>
            <w:r>
              <w:rPr>
                <w:rFonts w:ascii="Times New Roman"/>
                <w:b w:val="false"/>
                <w:i w:val="false"/>
                <w:color w:val="000000"/>
                <w:sz w:val="20"/>
              </w:rPr>
              <w:t>
65.62443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8"/>
          <w:p>
            <w:pPr>
              <w:spacing w:after="20"/>
              <w:ind w:left="20"/>
              <w:jc w:val="both"/>
            </w:pPr>
            <w:r>
              <w:rPr>
                <w:rFonts w:ascii="Times New Roman"/>
                <w:b w:val="false"/>
                <w:i w:val="false"/>
                <w:color w:val="000000"/>
                <w:sz w:val="20"/>
              </w:rPr>
              <w:t>
44.71528 ºC</w:t>
            </w:r>
          </w:p>
          <w:bookmarkEnd w:id="68"/>
          <w:p>
            <w:pPr>
              <w:spacing w:after="20"/>
              <w:ind w:left="20"/>
              <w:jc w:val="both"/>
            </w:pPr>
            <w:r>
              <w:rPr>
                <w:rFonts w:ascii="Times New Roman"/>
                <w:b w:val="false"/>
                <w:i w:val="false"/>
                <w:color w:val="000000"/>
                <w:sz w:val="20"/>
              </w:rPr>
              <w:t>
65.68856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9"/>
          <w:p>
            <w:pPr>
              <w:spacing w:after="20"/>
              <w:ind w:left="20"/>
              <w:jc w:val="both"/>
            </w:pPr>
            <w:r>
              <w:rPr>
                <w:rFonts w:ascii="Times New Roman"/>
                <w:b w:val="false"/>
                <w:i w:val="false"/>
                <w:color w:val="000000"/>
                <w:sz w:val="20"/>
              </w:rPr>
              <w:t>
Шомылу жүзеге асырыл</w:t>
            </w:r>
          </w:p>
          <w:bookmarkEnd w:id="6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0"/>
          <w:p>
            <w:pPr>
              <w:spacing w:after="20"/>
              <w:ind w:left="20"/>
              <w:jc w:val="both"/>
            </w:pPr>
            <w:r>
              <w:rPr>
                <w:rFonts w:ascii="Times New Roman"/>
                <w:b w:val="false"/>
                <w:i w:val="false"/>
                <w:color w:val="000000"/>
                <w:sz w:val="20"/>
              </w:rPr>
              <w:t>
"ПМК-66" саяжай аймағынан "Тепловик" бау-бақша кооперативіне дейінгі каналдың</w:t>
            </w:r>
          </w:p>
          <w:bookmarkEnd w:id="70"/>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1"/>
          <w:p>
            <w:pPr>
              <w:spacing w:after="20"/>
              <w:ind w:left="20"/>
              <w:jc w:val="both"/>
            </w:pPr>
            <w:r>
              <w:rPr>
                <w:rFonts w:ascii="Times New Roman"/>
                <w:b w:val="false"/>
                <w:i w:val="false"/>
                <w:color w:val="000000"/>
                <w:sz w:val="20"/>
              </w:rPr>
              <w:t>
44.72634 ºC</w:t>
            </w:r>
          </w:p>
          <w:bookmarkEnd w:id="71"/>
          <w:p>
            <w:pPr>
              <w:spacing w:after="20"/>
              <w:ind w:left="20"/>
              <w:jc w:val="both"/>
            </w:pPr>
            <w:r>
              <w:rPr>
                <w:rFonts w:ascii="Times New Roman"/>
                <w:b w:val="false"/>
                <w:i w:val="false"/>
                <w:color w:val="000000"/>
                <w:sz w:val="20"/>
              </w:rPr>
              <w:t>
65.55215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2"/>
          <w:p>
            <w:pPr>
              <w:spacing w:after="20"/>
              <w:ind w:left="20"/>
              <w:jc w:val="both"/>
            </w:pPr>
            <w:r>
              <w:rPr>
                <w:rFonts w:ascii="Times New Roman"/>
                <w:b w:val="false"/>
                <w:i w:val="false"/>
                <w:color w:val="000000"/>
                <w:sz w:val="20"/>
              </w:rPr>
              <w:t>
44.71006 ºC</w:t>
            </w:r>
          </w:p>
          <w:bookmarkEnd w:id="72"/>
          <w:p>
            <w:pPr>
              <w:spacing w:after="20"/>
              <w:ind w:left="20"/>
              <w:jc w:val="both"/>
            </w:pPr>
            <w:r>
              <w:rPr>
                <w:rFonts w:ascii="Times New Roman"/>
                <w:b w:val="false"/>
                <w:i w:val="false"/>
                <w:color w:val="000000"/>
                <w:sz w:val="20"/>
              </w:rPr>
              <w:t>
65.53572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3"/>
          <w:p>
            <w:pPr>
              <w:spacing w:after="20"/>
              <w:ind w:left="20"/>
              <w:jc w:val="both"/>
            </w:pPr>
            <w:r>
              <w:rPr>
                <w:rFonts w:ascii="Times New Roman"/>
                <w:b w:val="false"/>
                <w:i w:val="false"/>
                <w:color w:val="000000"/>
                <w:sz w:val="20"/>
              </w:rPr>
              <w:t>
Шомылу жүзеге асырыл</w:t>
            </w:r>
          </w:p>
          <w:bookmarkEnd w:id="73"/>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4"/>
          <w:p>
            <w:pPr>
              <w:spacing w:after="20"/>
              <w:ind w:left="20"/>
              <w:jc w:val="both"/>
            </w:pPr>
            <w:r>
              <w:rPr>
                <w:rFonts w:ascii="Times New Roman"/>
                <w:b w:val="false"/>
                <w:i w:val="false"/>
                <w:color w:val="000000"/>
                <w:sz w:val="20"/>
              </w:rPr>
              <w:t>
Қызылжар</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мекені тұсындағы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5"/>
          <w:p>
            <w:pPr>
              <w:spacing w:after="20"/>
              <w:ind w:left="20"/>
              <w:jc w:val="both"/>
            </w:pPr>
            <w:r>
              <w:rPr>
                <w:rFonts w:ascii="Times New Roman"/>
                <w:b w:val="false"/>
                <w:i w:val="false"/>
                <w:color w:val="000000"/>
                <w:sz w:val="20"/>
              </w:rPr>
              <w:t>
46.002455 ºC</w:t>
            </w:r>
          </w:p>
          <w:bookmarkEnd w:id="75"/>
          <w:p>
            <w:pPr>
              <w:spacing w:after="20"/>
              <w:ind w:left="20"/>
              <w:jc w:val="both"/>
            </w:pPr>
            <w:r>
              <w:rPr>
                <w:rFonts w:ascii="Times New Roman"/>
                <w:b w:val="false"/>
                <w:i w:val="false"/>
                <w:color w:val="000000"/>
                <w:sz w:val="20"/>
              </w:rPr>
              <w:t>
61.757992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6"/>
          <w:p>
            <w:pPr>
              <w:spacing w:after="20"/>
              <w:ind w:left="20"/>
              <w:jc w:val="both"/>
            </w:pPr>
            <w:r>
              <w:rPr>
                <w:rFonts w:ascii="Times New Roman"/>
                <w:b w:val="false"/>
                <w:i w:val="false"/>
                <w:color w:val="000000"/>
                <w:sz w:val="20"/>
              </w:rPr>
              <w:t>
46.023311 ºC</w:t>
            </w:r>
          </w:p>
          <w:bookmarkEnd w:id="76"/>
          <w:p>
            <w:pPr>
              <w:spacing w:after="20"/>
              <w:ind w:left="20"/>
              <w:jc w:val="both"/>
            </w:pPr>
            <w:r>
              <w:rPr>
                <w:rFonts w:ascii="Times New Roman"/>
                <w:b w:val="false"/>
                <w:i w:val="false"/>
                <w:color w:val="000000"/>
                <w:sz w:val="20"/>
              </w:rPr>
              <w:t>
61.750837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7"/>
          <w:p>
            <w:pPr>
              <w:spacing w:after="20"/>
              <w:ind w:left="20"/>
              <w:jc w:val="both"/>
            </w:pPr>
            <w:r>
              <w:rPr>
                <w:rFonts w:ascii="Times New Roman"/>
                <w:b w:val="false"/>
                <w:i w:val="false"/>
                <w:color w:val="000000"/>
                <w:sz w:val="20"/>
              </w:rPr>
              <w:t>
Шомылу жүзеге асырыл</w:t>
            </w:r>
          </w:p>
          <w:bookmarkEnd w:id="77"/>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8"/>
          <w:p>
            <w:pPr>
              <w:spacing w:after="20"/>
              <w:ind w:left="20"/>
              <w:jc w:val="both"/>
            </w:pPr>
            <w:r>
              <w:rPr>
                <w:rFonts w:ascii="Times New Roman"/>
                <w:b w:val="false"/>
                <w:i w:val="false"/>
                <w:color w:val="000000"/>
                <w:sz w:val="20"/>
              </w:rPr>
              <w:t>
Аманөткел</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мекені тұсындағы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9"/>
          <w:p>
            <w:pPr>
              <w:spacing w:after="20"/>
              <w:ind w:left="20"/>
              <w:jc w:val="both"/>
            </w:pPr>
            <w:r>
              <w:rPr>
                <w:rFonts w:ascii="Times New Roman"/>
                <w:b w:val="false"/>
                <w:i w:val="false"/>
                <w:color w:val="000000"/>
                <w:sz w:val="20"/>
              </w:rPr>
              <w:t>
46.113488 ºC</w:t>
            </w:r>
          </w:p>
          <w:bookmarkEnd w:id="79"/>
          <w:p>
            <w:pPr>
              <w:spacing w:after="20"/>
              <w:ind w:left="20"/>
              <w:jc w:val="both"/>
            </w:pPr>
            <w:r>
              <w:rPr>
                <w:rFonts w:ascii="Times New Roman"/>
                <w:b w:val="false"/>
                <w:i w:val="false"/>
                <w:color w:val="000000"/>
                <w:sz w:val="20"/>
              </w:rPr>
              <w:t>
61.508567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0"/>
          <w:p>
            <w:pPr>
              <w:spacing w:after="20"/>
              <w:ind w:left="20"/>
              <w:jc w:val="both"/>
            </w:pPr>
            <w:r>
              <w:rPr>
                <w:rFonts w:ascii="Times New Roman"/>
                <w:b w:val="false"/>
                <w:i w:val="false"/>
                <w:color w:val="000000"/>
                <w:sz w:val="20"/>
              </w:rPr>
              <w:t>
46.097736 ºC</w:t>
            </w:r>
          </w:p>
          <w:bookmarkEnd w:id="80"/>
          <w:p>
            <w:pPr>
              <w:spacing w:after="20"/>
              <w:ind w:left="20"/>
              <w:jc w:val="both"/>
            </w:pPr>
            <w:r>
              <w:rPr>
                <w:rFonts w:ascii="Times New Roman"/>
                <w:b w:val="false"/>
                <w:i w:val="false"/>
                <w:color w:val="000000"/>
                <w:sz w:val="20"/>
              </w:rPr>
              <w:t>
61.543048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1"/>
          <w:p>
            <w:pPr>
              <w:spacing w:after="20"/>
              <w:ind w:left="20"/>
              <w:jc w:val="both"/>
            </w:pPr>
            <w:r>
              <w:rPr>
                <w:rFonts w:ascii="Times New Roman"/>
                <w:b w:val="false"/>
                <w:i w:val="false"/>
                <w:color w:val="000000"/>
                <w:sz w:val="20"/>
              </w:rPr>
              <w:t>
Шомылу жүзеге асырыл</w:t>
            </w:r>
          </w:p>
          <w:bookmarkEnd w:id="8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2"/>
          <w:p>
            <w:pPr>
              <w:spacing w:after="20"/>
              <w:ind w:left="20"/>
              <w:jc w:val="both"/>
            </w:pPr>
            <w:r>
              <w:rPr>
                <w:rFonts w:ascii="Times New Roman"/>
                <w:b w:val="false"/>
                <w:i w:val="false"/>
                <w:color w:val="000000"/>
                <w:sz w:val="20"/>
              </w:rPr>
              <w:t>
Хан елді мекені тұсындағы өзеннің</w:t>
            </w:r>
          </w:p>
          <w:bookmarkEnd w:id="82"/>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3"/>
          <w:p>
            <w:pPr>
              <w:spacing w:after="20"/>
              <w:ind w:left="20"/>
              <w:jc w:val="both"/>
            </w:pPr>
            <w:r>
              <w:rPr>
                <w:rFonts w:ascii="Times New Roman"/>
                <w:b w:val="false"/>
                <w:i w:val="false"/>
                <w:color w:val="000000"/>
                <w:sz w:val="20"/>
              </w:rPr>
              <w:t>
46.0652°С</w:t>
            </w:r>
          </w:p>
          <w:bookmarkEnd w:id="83"/>
          <w:p>
            <w:pPr>
              <w:spacing w:after="20"/>
              <w:ind w:left="20"/>
              <w:jc w:val="both"/>
            </w:pPr>
            <w:r>
              <w:rPr>
                <w:rFonts w:ascii="Times New Roman"/>
                <w:b w:val="false"/>
                <w:i w:val="false"/>
                <w:color w:val="000000"/>
                <w:sz w:val="20"/>
              </w:rPr>
              <w:t>
61.3000°В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4"/>
          <w:p>
            <w:pPr>
              <w:spacing w:after="20"/>
              <w:ind w:left="20"/>
              <w:jc w:val="both"/>
            </w:pPr>
            <w:r>
              <w:rPr>
                <w:rFonts w:ascii="Times New Roman"/>
                <w:b w:val="false"/>
                <w:i w:val="false"/>
                <w:color w:val="000000"/>
                <w:sz w:val="20"/>
              </w:rPr>
              <w:t>
46.0550°С</w:t>
            </w:r>
          </w:p>
          <w:bookmarkEnd w:id="84"/>
          <w:p>
            <w:pPr>
              <w:spacing w:after="20"/>
              <w:ind w:left="20"/>
              <w:jc w:val="both"/>
            </w:pPr>
            <w:r>
              <w:rPr>
                <w:rFonts w:ascii="Times New Roman"/>
                <w:b w:val="false"/>
                <w:i w:val="false"/>
                <w:color w:val="000000"/>
                <w:sz w:val="20"/>
              </w:rPr>
              <w:t>
61.2957°В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5"/>
          <w:p>
            <w:pPr>
              <w:spacing w:after="20"/>
              <w:ind w:left="20"/>
              <w:jc w:val="both"/>
            </w:pPr>
            <w:r>
              <w:rPr>
                <w:rFonts w:ascii="Times New Roman"/>
                <w:b w:val="false"/>
                <w:i w:val="false"/>
                <w:color w:val="000000"/>
                <w:sz w:val="20"/>
              </w:rPr>
              <w:t>
Шомылу жүзеге асырыл</w:t>
            </w:r>
          </w:p>
          <w:bookmarkEnd w:id="8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6"/>
          <w:p>
            <w:pPr>
              <w:spacing w:after="20"/>
              <w:ind w:left="20"/>
              <w:jc w:val="both"/>
            </w:pPr>
            <w:r>
              <w:rPr>
                <w:rFonts w:ascii="Times New Roman"/>
                <w:b w:val="false"/>
                <w:i w:val="false"/>
                <w:color w:val="000000"/>
                <w:sz w:val="20"/>
              </w:rPr>
              <w:t>
Аққұлақ елді мекені тұсындағы өзеннің</w:t>
            </w:r>
          </w:p>
          <w:bookmarkEnd w:id="86"/>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7"/>
          <w:p>
            <w:pPr>
              <w:spacing w:after="20"/>
              <w:ind w:left="20"/>
              <w:jc w:val="both"/>
            </w:pPr>
            <w:r>
              <w:rPr>
                <w:rFonts w:ascii="Times New Roman"/>
                <w:b w:val="false"/>
                <w:i w:val="false"/>
                <w:color w:val="000000"/>
                <w:sz w:val="20"/>
              </w:rPr>
              <w:t>
46.0421°С</w:t>
            </w:r>
          </w:p>
          <w:bookmarkEnd w:id="87"/>
          <w:p>
            <w:pPr>
              <w:spacing w:after="20"/>
              <w:ind w:left="20"/>
              <w:jc w:val="both"/>
            </w:pPr>
            <w:r>
              <w:rPr>
                <w:rFonts w:ascii="Times New Roman"/>
                <w:b w:val="false"/>
                <w:i w:val="false"/>
                <w:color w:val="000000"/>
                <w:sz w:val="20"/>
              </w:rPr>
              <w:t>
61.2057°В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8"/>
          <w:p>
            <w:pPr>
              <w:spacing w:after="20"/>
              <w:ind w:left="20"/>
              <w:jc w:val="both"/>
            </w:pPr>
            <w:r>
              <w:rPr>
                <w:rFonts w:ascii="Times New Roman"/>
                <w:b w:val="false"/>
                <w:i w:val="false"/>
                <w:color w:val="000000"/>
                <w:sz w:val="20"/>
              </w:rPr>
              <w:t>
46.0401°С</w:t>
            </w:r>
          </w:p>
          <w:bookmarkEnd w:id="88"/>
          <w:p>
            <w:pPr>
              <w:spacing w:after="20"/>
              <w:ind w:left="20"/>
              <w:jc w:val="both"/>
            </w:pPr>
            <w:r>
              <w:rPr>
                <w:rFonts w:ascii="Times New Roman"/>
                <w:b w:val="false"/>
                <w:i w:val="false"/>
                <w:color w:val="000000"/>
                <w:sz w:val="20"/>
              </w:rPr>
              <w:t>
61.2019°В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9"/>
          <w:p>
            <w:pPr>
              <w:spacing w:after="20"/>
              <w:ind w:left="20"/>
              <w:jc w:val="both"/>
            </w:pPr>
            <w:r>
              <w:rPr>
                <w:rFonts w:ascii="Times New Roman"/>
                <w:b w:val="false"/>
                <w:i w:val="false"/>
                <w:color w:val="000000"/>
                <w:sz w:val="20"/>
              </w:rPr>
              <w:t>
Шомылу жүзеге асырыл</w:t>
            </w:r>
          </w:p>
          <w:bookmarkEnd w:id="8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Ақлақ су торабының екі жақ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0"/>
          <w:p>
            <w:pPr>
              <w:spacing w:after="20"/>
              <w:ind w:left="20"/>
              <w:jc w:val="both"/>
            </w:pPr>
            <w:r>
              <w:rPr>
                <w:rFonts w:ascii="Times New Roman"/>
                <w:b w:val="false"/>
                <w:i w:val="false"/>
                <w:color w:val="000000"/>
                <w:sz w:val="20"/>
              </w:rPr>
              <w:t>
46.107557 ºC</w:t>
            </w:r>
          </w:p>
          <w:bookmarkEnd w:id="90"/>
          <w:p>
            <w:pPr>
              <w:spacing w:after="20"/>
              <w:ind w:left="20"/>
              <w:jc w:val="both"/>
            </w:pPr>
            <w:r>
              <w:rPr>
                <w:rFonts w:ascii="Times New Roman"/>
                <w:b w:val="false"/>
                <w:i w:val="false"/>
                <w:color w:val="000000"/>
                <w:sz w:val="20"/>
              </w:rPr>
              <w:t>
60.865016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1"/>
          <w:p>
            <w:pPr>
              <w:spacing w:after="20"/>
              <w:ind w:left="20"/>
              <w:jc w:val="both"/>
            </w:pPr>
            <w:r>
              <w:rPr>
                <w:rFonts w:ascii="Times New Roman"/>
                <w:b w:val="false"/>
                <w:i w:val="false"/>
                <w:color w:val="000000"/>
                <w:sz w:val="20"/>
              </w:rPr>
              <w:t>
46.163418 ºC</w:t>
            </w:r>
          </w:p>
          <w:bookmarkEnd w:id="91"/>
          <w:p>
            <w:pPr>
              <w:spacing w:after="20"/>
              <w:ind w:left="20"/>
              <w:jc w:val="both"/>
            </w:pPr>
            <w:r>
              <w:rPr>
                <w:rFonts w:ascii="Times New Roman"/>
                <w:b w:val="false"/>
                <w:i w:val="false"/>
                <w:color w:val="000000"/>
                <w:sz w:val="20"/>
              </w:rPr>
              <w:t>
60.882022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2"/>
          <w:p>
            <w:pPr>
              <w:spacing w:after="20"/>
              <w:ind w:left="20"/>
              <w:jc w:val="both"/>
            </w:pPr>
            <w:r>
              <w:rPr>
                <w:rFonts w:ascii="Times New Roman"/>
                <w:b w:val="false"/>
                <w:i w:val="false"/>
                <w:color w:val="000000"/>
                <w:sz w:val="20"/>
              </w:rPr>
              <w:t>
Шомылу жүзеге асырыл</w:t>
            </w:r>
          </w:p>
          <w:bookmarkEnd w:id="9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Балық шаруашылығы комитетінің "Қамыстыбас балық питомнигі" республикалық мемлекеттік қазыналық кәсіпорны тұсындағы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3"/>
          <w:p>
            <w:pPr>
              <w:spacing w:after="20"/>
              <w:ind w:left="20"/>
              <w:jc w:val="both"/>
            </w:pPr>
            <w:r>
              <w:rPr>
                <w:rFonts w:ascii="Times New Roman"/>
                <w:b w:val="false"/>
                <w:i w:val="false"/>
                <w:color w:val="000000"/>
                <w:sz w:val="20"/>
              </w:rPr>
              <w:t>
46.0904°С</w:t>
            </w:r>
          </w:p>
          <w:bookmarkEnd w:id="93"/>
          <w:p>
            <w:pPr>
              <w:spacing w:after="20"/>
              <w:ind w:left="20"/>
              <w:jc w:val="both"/>
            </w:pPr>
            <w:r>
              <w:rPr>
                <w:rFonts w:ascii="Times New Roman"/>
                <w:b w:val="false"/>
                <w:i w:val="false"/>
                <w:color w:val="000000"/>
                <w:sz w:val="20"/>
              </w:rPr>
              <w:t>
61.4523°В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4"/>
          <w:p>
            <w:pPr>
              <w:spacing w:after="20"/>
              <w:ind w:left="20"/>
              <w:jc w:val="both"/>
            </w:pPr>
            <w:r>
              <w:rPr>
                <w:rFonts w:ascii="Times New Roman"/>
                <w:b w:val="false"/>
                <w:i w:val="false"/>
                <w:color w:val="000000"/>
                <w:sz w:val="20"/>
              </w:rPr>
              <w:t>
46.0903°С</w:t>
            </w:r>
          </w:p>
          <w:bookmarkEnd w:id="94"/>
          <w:p>
            <w:pPr>
              <w:spacing w:after="20"/>
              <w:ind w:left="20"/>
              <w:jc w:val="both"/>
            </w:pPr>
            <w:r>
              <w:rPr>
                <w:rFonts w:ascii="Times New Roman"/>
                <w:b w:val="false"/>
                <w:i w:val="false"/>
                <w:color w:val="000000"/>
                <w:sz w:val="20"/>
              </w:rPr>
              <w:t>
61.4521°В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5"/>
          <w:p>
            <w:pPr>
              <w:spacing w:after="20"/>
              <w:ind w:left="20"/>
              <w:jc w:val="both"/>
            </w:pPr>
            <w:r>
              <w:rPr>
                <w:rFonts w:ascii="Times New Roman"/>
                <w:b w:val="false"/>
                <w:i w:val="false"/>
                <w:color w:val="000000"/>
                <w:sz w:val="20"/>
              </w:rPr>
              <w:t>
Шомылу жүзеге асырыл</w:t>
            </w:r>
          </w:p>
          <w:bookmarkEnd w:id="9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6"/>
          <w:p>
            <w:pPr>
              <w:spacing w:after="20"/>
              <w:ind w:left="20"/>
              <w:jc w:val="both"/>
            </w:pPr>
            <w:r>
              <w:rPr>
                <w:rFonts w:ascii="Times New Roman"/>
                <w:b w:val="false"/>
                <w:i w:val="false"/>
                <w:color w:val="000000"/>
                <w:sz w:val="20"/>
              </w:rPr>
              <w:t>
"Кәрібөгет"</w:t>
            </w:r>
          </w:p>
          <w:bookmarkEnd w:id="96"/>
          <w:p>
            <w:pPr>
              <w:spacing w:after="20"/>
              <w:ind w:left="20"/>
              <w:jc w:val="both"/>
            </w:pPr>
            <w:r>
              <w:rPr>
                <w:rFonts w:ascii="Times New Roman"/>
                <w:b w:val="false"/>
                <w:i w:val="false"/>
                <w:color w:val="000000"/>
                <w:sz w:val="20"/>
              </w:rPr>
              <w:t>
көпірінің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7"/>
          <w:p>
            <w:pPr>
              <w:spacing w:after="20"/>
              <w:ind w:left="20"/>
              <w:jc w:val="both"/>
            </w:pPr>
            <w:r>
              <w:rPr>
                <w:rFonts w:ascii="Times New Roman"/>
                <w:b w:val="false"/>
                <w:i w:val="false"/>
                <w:color w:val="000000"/>
                <w:sz w:val="20"/>
              </w:rPr>
              <w:t>
46.0923°С</w:t>
            </w:r>
          </w:p>
          <w:bookmarkEnd w:id="97"/>
          <w:p>
            <w:pPr>
              <w:spacing w:after="20"/>
              <w:ind w:left="20"/>
              <w:jc w:val="both"/>
            </w:pPr>
            <w:r>
              <w:rPr>
                <w:rFonts w:ascii="Times New Roman"/>
                <w:b w:val="false"/>
                <w:i w:val="false"/>
                <w:color w:val="000000"/>
                <w:sz w:val="20"/>
              </w:rPr>
              <w:t>
61.3752°В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8"/>
          <w:p>
            <w:pPr>
              <w:spacing w:after="20"/>
              <w:ind w:left="20"/>
              <w:jc w:val="both"/>
            </w:pPr>
            <w:r>
              <w:rPr>
                <w:rFonts w:ascii="Times New Roman"/>
                <w:b w:val="false"/>
                <w:i w:val="false"/>
                <w:color w:val="000000"/>
                <w:sz w:val="20"/>
              </w:rPr>
              <w:t>
46.0930°С</w:t>
            </w:r>
          </w:p>
          <w:bookmarkEnd w:id="98"/>
          <w:p>
            <w:pPr>
              <w:spacing w:after="20"/>
              <w:ind w:left="20"/>
              <w:jc w:val="both"/>
            </w:pPr>
            <w:r>
              <w:rPr>
                <w:rFonts w:ascii="Times New Roman"/>
                <w:b w:val="false"/>
                <w:i w:val="false"/>
                <w:color w:val="000000"/>
                <w:sz w:val="20"/>
              </w:rPr>
              <w:t>
61.3750°В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9"/>
          <w:p>
            <w:pPr>
              <w:spacing w:after="20"/>
              <w:ind w:left="20"/>
              <w:jc w:val="both"/>
            </w:pPr>
            <w:r>
              <w:rPr>
                <w:rFonts w:ascii="Times New Roman"/>
                <w:b w:val="false"/>
                <w:i w:val="false"/>
                <w:color w:val="000000"/>
                <w:sz w:val="20"/>
              </w:rPr>
              <w:t>
Шомылу жүзеге асырыл</w:t>
            </w:r>
          </w:p>
          <w:bookmarkEnd w:id="9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Арал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0"/>
          <w:p>
            <w:pPr>
              <w:spacing w:after="20"/>
              <w:ind w:left="20"/>
              <w:jc w:val="both"/>
            </w:pPr>
            <w:r>
              <w:rPr>
                <w:rFonts w:ascii="Times New Roman"/>
                <w:b w:val="false"/>
                <w:i w:val="false"/>
                <w:color w:val="000000"/>
                <w:sz w:val="20"/>
              </w:rPr>
              <w:t xml:space="preserve">
Көкарал су бөгетінің екі </w:t>
            </w:r>
          </w:p>
          <w:bookmarkEnd w:id="100"/>
          <w:p>
            <w:pPr>
              <w:spacing w:after="20"/>
              <w:ind w:left="20"/>
              <w:jc w:val="both"/>
            </w:pPr>
            <w:r>
              <w:rPr>
                <w:rFonts w:ascii="Times New Roman"/>
                <w:b w:val="false"/>
                <w:i w:val="false"/>
                <w:color w:val="000000"/>
                <w:sz w:val="20"/>
              </w:rPr>
              <w:t>
жақ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1"/>
          <w:p>
            <w:pPr>
              <w:spacing w:after="20"/>
              <w:ind w:left="20"/>
              <w:jc w:val="both"/>
            </w:pPr>
            <w:r>
              <w:rPr>
                <w:rFonts w:ascii="Times New Roman"/>
                <w:b w:val="false"/>
                <w:i w:val="false"/>
                <w:color w:val="000000"/>
                <w:sz w:val="20"/>
              </w:rPr>
              <w:t>
46.111516 ºC</w:t>
            </w:r>
          </w:p>
          <w:bookmarkEnd w:id="101"/>
          <w:p>
            <w:pPr>
              <w:spacing w:after="20"/>
              <w:ind w:left="20"/>
              <w:jc w:val="both"/>
            </w:pPr>
            <w:r>
              <w:rPr>
                <w:rFonts w:ascii="Times New Roman"/>
                <w:b w:val="false"/>
                <w:i w:val="false"/>
                <w:color w:val="000000"/>
                <w:sz w:val="20"/>
              </w:rPr>
              <w:t>
60.782033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2"/>
          <w:p>
            <w:pPr>
              <w:spacing w:after="20"/>
              <w:ind w:left="20"/>
              <w:jc w:val="both"/>
            </w:pPr>
            <w:r>
              <w:rPr>
                <w:rFonts w:ascii="Times New Roman"/>
                <w:b w:val="false"/>
                <w:i w:val="false"/>
                <w:color w:val="000000"/>
                <w:sz w:val="20"/>
              </w:rPr>
              <w:t>
46.365042 ºC</w:t>
            </w:r>
          </w:p>
          <w:bookmarkEnd w:id="102"/>
          <w:p>
            <w:pPr>
              <w:spacing w:after="20"/>
              <w:ind w:left="20"/>
              <w:jc w:val="both"/>
            </w:pPr>
            <w:r>
              <w:rPr>
                <w:rFonts w:ascii="Times New Roman"/>
                <w:b w:val="false"/>
                <w:i w:val="false"/>
                <w:color w:val="000000"/>
                <w:sz w:val="20"/>
              </w:rPr>
              <w:t>
60.792710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3"/>
          <w:p>
            <w:pPr>
              <w:spacing w:after="20"/>
              <w:ind w:left="20"/>
              <w:jc w:val="both"/>
            </w:pPr>
            <w:r>
              <w:rPr>
                <w:rFonts w:ascii="Times New Roman"/>
                <w:b w:val="false"/>
                <w:i w:val="false"/>
                <w:color w:val="000000"/>
                <w:sz w:val="20"/>
              </w:rPr>
              <w:t>
Шомылу жүзеге асырыл</w:t>
            </w:r>
          </w:p>
          <w:bookmarkEnd w:id="103"/>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Байқожа елді мекенінен Ақсуат елді мекеніне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4"/>
          <w:p>
            <w:pPr>
              <w:spacing w:after="20"/>
              <w:ind w:left="20"/>
              <w:jc w:val="both"/>
            </w:pPr>
            <w:r>
              <w:rPr>
                <w:rFonts w:ascii="Times New Roman"/>
                <w:b w:val="false"/>
                <w:i w:val="false"/>
                <w:color w:val="000000"/>
                <w:sz w:val="20"/>
              </w:rPr>
              <w:t>
45.723723 ºC</w:t>
            </w:r>
          </w:p>
          <w:bookmarkEnd w:id="104"/>
          <w:p>
            <w:pPr>
              <w:spacing w:after="20"/>
              <w:ind w:left="20"/>
              <w:jc w:val="both"/>
            </w:pPr>
            <w:r>
              <w:rPr>
                <w:rFonts w:ascii="Times New Roman"/>
                <w:b w:val="false"/>
                <w:i w:val="false"/>
                <w:color w:val="000000"/>
                <w:sz w:val="20"/>
              </w:rPr>
              <w:t>
62.941489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5"/>
          <w:p>
            <w:pPr>
              <w:spacing w:after="20"/>
              <w:ind w:left="20"/>
              <w:jc w:val="both"/>
            </w:pPr>
            <w:r>
              <w:rPr>
                <w:rFonts w:ascii="Times New Roman"/>
                <w:b w:val="false"/>
                <w:i w:val="false"/>
                <w:color w:val="000000"/>
                <w:sz w:val="20"/>
              </w:rPr>
              <w:t>
45.728989ºC</w:t>
            </w:r>
          </w:p>
          <w:bookmarkEnd w:id="105"/>
          <w:p>
            <w:pPr>
              <w:spacing w:after="20"/>
              <w:ind w:left="20"/>
              <w:jc w:val="both"/>
            </w:pPr>
            <w:r>
              <w:rPr>
                <w:rFonts w:ascii="Times New Roman"/>
                <w:b w:val="false"/>
                <w:i w:val="false"/>
                <w:color w:val="000000"/>
                <w:sz w:val="20"/>
              </w:rPr>
              <w:t>
62.925936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6"/>
          <w:p>
            <w:pPr>
              <w:spacing w:after="20"/>
              <w:ind w:left="20"/>
              <w:jc w:val="both"/>
            </w:pPr>
            <w:r>
              <w:rPr>
                <w:rFonts w:ascii="Times New Roman"/>
                <w:b w:val="false"/>
                <w:i w:val="false"/>
                <w:color w:val="000000"/>
                <w:sz w:val="20"/>
              </w:rPr>
              <w:t>
Шомылу жүзеге асыры</w:t>
            </w:r>
          </w:p>
          <w:bookmarkEnd w:id="106"/>
          <w:p>
            <w:pPr>
              <w:spacing w:after="20"/>
              <w:ind w:left="20"/>
              <w:jc w:val="both"/>
            </w:pPr>
            <w:r>
              <w:rPr>
                <w:rFonts w:ascii="Times New Roman"/>
                <w:b w:val="false"/>
                <w:i w:val="false"/>
                <w:color w:val="000000"/>
                <w:sz w:val="20"/>
              </w:rPr>
              <w:t>
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елді мекенінен Майлыбас теміржол станциясына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7"/>
          <w:p>
            <w:pPr>
              <w:spacing w:after="20"/>
              <w:ind w:left="20"/>
              <w:jc w:val="both"/>
            </w:pPr>
            <w:r>
              <w:rPr>
                <w:rFonts w:ascii="Times New Roman"/>
                <w:b w:val="false"/>
                <w:i w:val="false"/>
                <w:color w:val="000000"/>
                <w:sz w:val="20"/>
              </w:rPr>
              <w:t>
45.812889 ºC</w:t>
            </w:r>
          </w:p>
          <w:bookmarkEnd w:id="107"/>
          <w:p>
            <w:pPr>
              <w:spacing w:after="20"/>
              <w:ind w:left="20"/>
              <w:jc w:val="both"/>
            </w:pPr>
            <w:r>
              <w:rPr>
                <w:rFonts w:ascii="Times New Roman"/>
                <w:b w:val="false"/>
                <w:i w:val="false"/>
                <w:color w:val="000000"/>
                <w:sz w:val="20"/>
              </w:rPr>
              <w:t>
62.617268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8"/>
          <w:p>
            <w:pPr>
              <w:spacing w:after="20"/>
              <w:ind w:left="20"/>
              <w:jc w:val="both"/>
            </w:pPr>
            <w:r>
              <w:rPr>
                <w:rFonts w:ascii="Times New Roman"/>
                <w:b w:val="false"/>
                <w:i w:val="false"/>
                <w:color w:val="000000"/>
                <w:sz w:val="20"/>
              </w:rPr>
              <w:t>
45.821383 ºC</w:t>
            </w:r>
          </w:p>
          <w:bookmarkEnd w:id="108"/>
          <w:p>
            <w:pPr>
              <w:spacing w:after="20"/>
              <w:ind w:left="20"/>
              <w:jc w:val="both"/>
            </w:pPr>
            <w:r>
              <w:rPr>
                <w:rFonts w:ascii="Times New Roman"/>
                <w:b w:val="false"/>
                <w:i w:val="false"/>
                <w:color w:val="000000"/>
                <w:sz w:val="20"/>
              </w:rPr>
              <w:t>
62.610500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9"/>
          <w:p>
            <w:pPr>
              <w:spacing w:after="20"/>
              <w:ind w:left="20"/>
              <w:jc w:val="both"/>
            </w:pPr>
            <w:r>
              <w:rPr>
                <w:rFonts w:ascii="Times New Roman"/>
                <w:b w:val="false"/>
                <w:i w:val="false"/>
                <w:color w:val="000000"/>
                <w:sz w:val="20"/>
              </w:rPr>
              <w:t>
Шомылу жүзеге асырыл</w:t>
            </w:r>
          </w:p>
          <w:bookmarkEnd w:id="10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су торабының жоғары су деңгейін өлшеу бекетінен төменгі су деңгейін өлшеу бекетіне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0"/>
          <w:p>
            <w:pPr>
              <w:spacing w:after="20"/>
              <w:ind w:left="20"/>
              <w:jc w:val="both"/>
            </w:pPr>
            <w:r>
              <w:rPr>
                <w:rFonts w:ascii="Times New Roman"/>
                <w:b w:val="false"/>
                <w:i w:val="false"/>
                <w:color w:val="000000"/>
                <w:sz w:val="20"/>
              </w:rPr>
              <w:t>
45.760213 ºC</w:t>
            </w:r>
          </w:p>
          <w:bookmarkEnd w:id="110"/>
          <w:p>
            <w:pPr>
              <w:spacing w:after="20"/>
              <w:ind w:left="20"/>
              <w:jc w:val="both"/>
            </w:pPr>
            <w:r>
              <w:rPr>
                <w:rFonts w:ascii="Times New Roman"/>
                <w:b w:val="false"/>
                <w:i w:val="false"/>
                <w:color w:val="000000"/>
                <w:sz w:val="20"/>
              </w:rPr>
              <w:t>
62.330145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1"/>
          <w:p>
            <w:pPr>
              <w:spacing w:after="20"/>
              <w:ind w:left="20"/>
              <w:jc w:val="both"/>
            </w:pPr>
            <w:r>
              <w:rPr>
                <w:rFonts w:ascii="Times New Roman"/>
                <w:b w:val="false"/>
                <w:i w:val="false"/>
                <w:color w:val="000000"/>
                <w:sz w:val="20"/>
              </w:rPr>
              <w:t>
45.752806 ºC</w:t>
            </w:r>
          </w:p>
          <w:bookmarkEnd w:id="111"/>
          <w:p>
            <w:pPr>
              <w:spacing w:after="20"/>
              <w:ind w:left="20"/>
              <w:jc w:val="both"/>
            </w:pPr>
            <w:r>
              <w:rPr>
                <w:rFonts w:ascii="Times New Roman"/>
                <w:b w:val="false"/>
                <w:i w:val="false"/>
                <w:color w:val="000000"/>
                <w:sz w:val="20"/>
              </w:rPr>
              <w:t>
62.295098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2"/>
          <w:p>
            <w:pPr>
              <w:spacing w:after="20"/>
              <w:ind w:left="20"/>
              <w:jc w:val="both"/>
            </w:pPr>
            <w:r>
              <w:rPr>
                <w:rFonts w:ascii="Times New Roman"/>
                <w:b w:val="false"/>
                <w:i w:val="false"/>
                <w:color w:val="000000"/>
                <w:sz w:val="20"/>
              </w:rPr>
              <w:t>
Шомылу жүзеге асырыл</w:t>
            </w:r>
          </w:p>
          <w:bookmarkEnd w:id="11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"Қазалы ауданы бойынша білім бөлімінің "Шағала" балаларды сауықтыру демалыс орталығы" коммуналдық мемлекеттік қазыналық кәсіпорнынан Абай елді мекенінің қалқымалы көпіріне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3"/>
          <w:p>
            <w:pPr>
              <w:spacing w:after="20"/>
              <w:ind w:left="20"/>
              <w:jc w:val="both"/>
            </w:pPr>
            <w:r>
              <w:rPr>
                <w:rFonts w:ascii="Times New Roman"/>
                <w:b w:val="false"/>
                <w:i w:val="false"/>
                <w:color w:val="000000"/>
                <w:sz w:val="20"/>
              </w:rPr>
              <w:t>
45.741510 ºC</w:t>
            </w:r>
          </w:p>
          <w:bookmarkEnd w:id="113"/>
          <w:p>
            <w:pPr>
              <w:spacing w:after="20"/>
              <w:ind w:left="20"/>
              <w:jc w:val="both"/>
            </w:pPr>
            <w:r>
              <w:rPr>
                <w:rFonts w:ascii="Times New Roman"/>
                <w:b w:val="false"/>
                <w:i w:val="false"/>
                <w:color w:val="000000"/>
                <w:sz w:val="20"/>
              </w:rPr>
              <w:t>
62.131177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4"/>
          <w:p>
            <w:pPr>
              <w:spacing w:after="20"/>
              <w:ind w:left="20"/>
              <w:jc w:val="both"/>
            </w:pPr>
            <w:r>
              <w:rPr>
                <w:rFonts w:ascii="Times New Roman"/>
                <w:b w:val="false"/>
                <w:i w:val="false"/>
                <w:color w:val="000000"/>
                <w:sz w:val="20"/>
              </w:rPr>
              <w:t>
45.740309 ºC</w:t>
            </w:r>
          </w:p>
          <w:bookmarkEnd w:id="114"/>
          <w:p>
            <w:pPr>
              <w:spacing w:after="20"/>
              <w:ind w:left="20"/>
              <w:jc w:val="both"/>
            </w:pPr>
            <w:r>
              <w:rPr>
                <w:rFonts w:ascii="Times New Roman"/>
                <w:b w:val="false"/>
                <w:i w:val="false"/>
                <w:color w:val="000000"/>
                <w:sz w:val="20"/>
              </w:rPr>
              <w:t>
62.104341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5"/>
          <w:p>
            <w:pPr>
              <w:spacing w:after="20"/>
              <w:ind w:left="20"/>
              <w:jc w:val="both"/>
            </w:pPr>
            <w:r>
              <w:rPr>
                <w:rFonts w:ascii="Times New Roman"/>
                <w:b w:val="false"/>
                <w:i w:val="false"/>
                <w:color w:val="000000"/>
                <w:sz w:val="20"/>
              </w:rPr>
              <w:t>
Шомылу жүзеге асырыл</w:t>
            </w:r>
          </w:p>
          <w:bookmarkEnd w:id="11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6"/>
          <w:p>
            <w:pPr>
              <w:spacing w:after="20"/>
              <w:ind w:left="20"/>
              <w:jc w:val="both"/>
            </w:pPr>
            <w:r>
              <w:rPr>
                <w:rFonts w:ascii="Times New Roman"/>
                <w:b w:val="false"/>
                <w:i w:val="false"/>
                <w:color w:val="000000"/>
                <w:sz w:val="20"/>
              </w:rPr>
              <w:t>
Қарлан көпірінен Бірлік елді мекеніне дейінгі өзеннің</w:t>
            </w:r>
          </w:p>
          <w:bookmarkEnd w:id="116"/>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7"/>
          <w:p>
            <w:pPr>
              <w:spacing w:after="20"/>
              <w:ind w:left="20"/>
              <w:jc w:val="both"/>
            </w:pPr>
            <w:r>
              <w:rPr>
                <w:rFonts w:ascii="Times New Roman"/>
                <w:b w:val="false"/>
                <w:i w:val="false"/>
                <w:color w:val="000000"/>
                <w:sz w:val="20"/>
              </w:rPr>
              <w:t>
45.658944 ºC</w:t>
            </w:r>
          </w:p>
          <w:bookmarkEnd w:id="117"/>
          <w:p>
            <w:pPr>
              <w:spacing w:after="20"/>
              <w:ind w:left="20"/>
              <w:jc w:val="both"/>
            </w:pPr>
            <w:r>
              <w:rPr>
                <w:rFonts w:ascii="Times New Roman"/>
                <w:b w:val="false"/>
                <w:i w:val="false"/>
                <w:color w:val="000000"/>
                <w:sz w:val="20"/>
              </w:rPr>
              <w:t>
61.942505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8"/>
          <w:p>
            <w:pPr>
              <w:spacing w:after="20"/>
              <w:ind w:left="20"/>
              <w:jc w:val="both"/>
            </w:pPr>
            <w:r>
              <w:rPr>
                <w:rFonts w:ascii="Times New Roman"/>
                <w:b w:val="false"/>
                <w:i w:val="false"/>
                <w:color w:val="000000"/>
                <w:sz w:val="20"/>
              </w:rPr>
              <w:t>
45.686886 ºC</w:t>
            </w:r>
          </w:p>
          <w:bookmarkEnd w:id="118"/>
          <w:p>
            <w:pPr>
              <w:spacing w:after="20"/>
              <w:ind w:left="20"/>
              <w:jc w:val="both"/>
            </w:pPr>
            <w:r>
              <w:rPr>
                <w:rFonts w:ascii="Times New Roman"/>
                <w:b w:val="false"/>
                <w:i w:val="false"/>
                <w:color w:val="000000"/>
                <w:sz w:val="20"/>
              </w:rPr>
              <w:t>
61.896273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9"/>
          <w:p>
            <w:pPr>
              <w:spacing w:after="20"/>
              <w:ind w:left="20"/>
              <w:jc w:val="both"/>
            </w:pPr>
            <w:r>
              <w:rPr>
                <w:rFonts w:ascii="Times New Roman"/>
                <w:b w:val="false"/>
                <w:i w:val="false"/>
                <w:color w:val="000000"/>
                <w:sz w:val="20"/>
              </w:rPr>
              <w:t>
Шомылу жүзеге асырыл</w:t>
            </w:r>
          </w:p>
          <w:bookmarkEnd w:id="11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"Досқали" учаскесінен Әлсейіт қалқымалы көпіріне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0"/>
          <w:p>
            <w:pPr>
              <w:spacing w:after="20"/>
              <w:ind w:left="20"/>
              <w:jc w:val="both"/>
            </w:pPr>
            <w:r>
              <w:rPr>
                <w:rFonts w:ascii="Times New Roman"/>
                <w:b w:val="false"/>
                <w:i w:val="false"/>
                <w:color w:val="000000"/>
                <w:sz w:val="20"/>
              </w:rPr>
              <w:t>
45.775360 ºC</w:t>
            </w:r>
          </w:p>
          <w:bookmarkEnd w:id="120"/>
          <w:p>
            <w:pPr>
              <w:spacing w:after="20"/>
              <w:ind w:left="20"/>
              <w:jc w:val="both"/>
            </w:pPr>
            <w:r>
              <w:rPr>
                <w:rFonts w:ascii="Times New Roman"/>
                <w:b w:val="false"/>
                <w:i w:val="false"/>
                <w:color w:val="000000"/>
                <w:sz w:val="20"/>
              </w:rPr>
              <w:t>
61.692116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1"/>
          <w:p>
            <w:pPr>
              <w:spacing w:after="20"/>
              <w:ind w:left="20"/>
              <w:jc w:val="both"/>
            </w:pPr>
            <w:r>
              <w:rPr>
                <w:rFonts w:ascii="Times New Roman"/>
                <w:b w:val="false"/>
                <w:i w:val="false"/>
                <w:color w:val="000000"/>
                <w:sz w:val="20"/>
              </w:rPr>
              <w:t>
45.783429 ºC</w:t>
            </w:r>
          </w:p>
          <w:bookmarkEnd w:id="121"/>
          <w:p>
            <w:pPr>
              <w:spacing w:after="20"/>
              <w:ind w:left="20"/>
              <w:jc w:val="both"/>
            </w:pPr>
            <w:r>
              <w:rPr>
                <w:rFonts w:ascii="Times New Roman"/>
                <w:b w:val="false"/>
                <w:i w:val="false"/>
                <w:color w:val="000000"/>
                <w:sz w:val="20"/>
              </w:rPr>
              <w:t>
61.678272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2"/>
          <w:p>
            <w:pPr>
              <w:spacing w:after="20"/>
              <w:ind w:left="20"/>
              <w:jc w:val="both"/>
            </w:pPr>
            <w:r>
              <w:rPr>
                <w:rFonts w:ascii="Times New Roman"/>
                <w:b w:val="false"/>
                <w:i w:val="false"/>
                <w:color w:val="000000"/>
                <w:sz w:val="20"/>
              </w:rPr>
              <w:t>
Шомылу жүзеге асырыл</w:t>
            </w:r>
          </w:p>
          <w:bookmarkEnd w:id="12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3"/>
          <w:p>
            <w:pPr>
              <w:spacing w:after="20"/>
              <w:ind w:left="20"/>
              <w:jc w:val="both"/>
            </w:pPr>
            <w:r>
              <w:rPr>
                <w:rFonts w:ascii="Times New Roman"/>
                <w:b w:val="false"/>
                <w:i w:val="false"/>
                <w:color w:val="000000"/>
                <w:sz w:val="20"/>
              </w:rPr>
              <w:t>
Оң жаға магистрал</w:t>
            </w:r>
          </w:p>
          <w:bookmarkEnd w:id="123"/>
          <w:p>
            <w:pPr>
              <w:spacing w:after="20"/>
              <w:ind w:left="20"/>
              <w:jc w:val="both"/>
            </w:pPr>
            <w:r>
              <w:rPr>
                <w:rFonts w:ascii="Times New Roman"/>
                <w:b w:val="false"/>
                <w:i w:val="false"/>
                <w:color w:val="000000"/>
                <w:sz w:val="20"/>
              </w:rPr>
              <w:t>
ды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4"/>
          <w:p>
            <w:pPr>
              <w:spacing w:after="20"/>
              <w:ind w:left="20"/>
              <w:jc w:val="both"/>
            </w:pPr>
            <w:r>
              <w:rPr>
                <w:rFonts w:ascii="Times New Roman"/>
                <w:b w:val="false"/>
                <w:i w:val="false"/>
                <w:color w:val="000000"/>
                <w:sz w:val="20"/>
              </w:rPr>
              <w:t>
Басықара елді мекенінен Қазалы қаласына дейінгі каналдың</w:t>
            </w:r>
          </w:p>
          <w:bookmarkEnd w:id="124"/>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5"/>
          <w:p>
            <w:pPr>
              <w:spacing w:after="20"/>
              <w:ind w:left="20"/>
              <w:jc w:val="both"/>
            </w:pPr>
            <w:r>
              <w:rPr>
                <w:rFonts w:ascii="Times New Roman"/>
                <w:b w:val="false"/>
                <w:i w:val="false"/>
                <w:color w:val="000000"/>
                <w:sz w:val="20"/>
              </w:rPr>
              <w:t>
45.760575 ºC</w:t>
            </w:r>
          </w:p>
          <w:bookmarkEnd w:id="125"/>
          <w:p>
            <w:pPr>
              <w:spacing w:after="20"/>
              <w:ind w:left="20"/>
              <w:jc w:val="both"/>
            </w:pPr>
            <w:r>
              <w:rPr>
                <w:rFonts w:ascii="Times New Roman"/>
                <w:b w:val="false"/>
                <w:i w:val="false"/>
                <w:color w:val="000000"/>
                <w:sz w:val="20"/>
              </w:rPr>
              <w:t>
62.316547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6"/>
          <w:p>
            <w:pPr>
              <w:spacing w:after="20"/>
              <w:ind w:left="20"/>
              <w:jc w:val="both"/>
            </w:pPr>
            <w:r>
              <w:rPr>
                <w:rFonts w:ascii="Times New Roman"/>
                <w:b w:val="false"/>
                <w:i w:val="false"/>
                <w:color w:val="000000"/>
                <w:sz w:val="20"/>
              </w:rPr>
              <w:t>
45.758303 ºC</w:t>
            </w:r>
          </w:p>
          <w:bookmarkEnd w:id="126"/>
          <w:p>
            <w:pPr>
              <w:spacing w:after="20"/>
              <w:ind w:left="20"/>
              <w:jc w:val="both"/>
            </w:pPr>
            <w:r>
              <w:rPr>
                <w:rFonts w:ascii="Times New Roman"/>
                <w:b w:val="false"/>
                <w:i w:val="false"/>
                <w:color w:val="000000"/>
                <w:sz w:val="20"/>
              </w:rPr>
              <w:t>
62.311567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7"/>
          <w:p>
            <w:pPr>
              <w:spacing w:after="20"/>
              <w:ind w:left="20"/>
              <w:jc w:val="both"/>
            </w:pPr>
            <w:r>
              <w:rPr>
                <w:rFonts w:ascii="Times New Roman"/>
                <w:b w:val="false"/>
                <w:i w:val="false"/>
                <w:color w:val="000000"/>
                <w:sz w:val="20"/>
              </w:rPr>
              <w:t>
Шомылу жүзеге асырыл</w:t>
            </w:r>
          </w:p>
          <w:bookmarkEnd w:id="127"/>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8"/>
          <w:p>
            <w:pPr>
              <w:spacing w:after="20"/>
              <w:ind w:left="20"/>
              <w:jc w:val="both"/>
            </w:pPr>
            <w:r>
              <w:rPr>
                <w:rFonts w:ascii="Times New Roman"/>
                <w:b w:val="false"/>
                <w:i w:val="false"/>
                <w:color w:val="000000"/>
                <w:sz w:val="20"/>
              </w:rPr>
              <w:t>
Қазалы қаласы тұсындағы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каналдың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9"/>
          <w:p>
            <w:pPr>
              <w:spacing w:after="20"/>
              <w:ind w:left="20"/>
              <w:jc w:val="both"/>
            </w:pPr>
            <w:r>
              <w:rPr>
                <w:rFonts w:ascii="Times New Roman"/>
                <w:b w:val="false"/>
                <w:i w:val="false"/>
                <w:color w:val="000000"/>
                <w:sz w:val="20"/>
              </w:rPr>
              <w:t>
45.776924 ºC</w:t>
            </w:r>
          </w:p>
          <w:bookmarkEnd w:id="129"/>
          <w:p>
            <w:pPr>
              <w:spacing w:after="20"/>
              <w:ind w:left="20"/>
              <w:jc w:val="both"/>
            </w:pPr>
            <w:r>
              <w:rPr>
                <w:rFonts w:ascii="Times New Roman"/>
                <w:b w:val="false"/>
                <w:i w:val="false"/>
                <w:color w:val="000000"/>
                <w:sz w:val="20"/>
              </w:rPr>
              <w:t>
62.077437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0"/>
          <w:p>
            <w:pPr>
              <w:spacing w:after="20"/>
              <w:ind w:left="20"/>
              <w:jc w:val="both"/>
            </w:pPr>
            <w:r>
              <w:rPr>
                <w:rFonts w:ascii="Times New Roman"/>
                <w:b w:val="false"/>
                <w:i w:val="false"/>
                <w:color w:val="000000"/>
                <w:sz w:val="20"/>
              </w:rPr>
              <w:t>
45.776764 ºC</w:t>
            </w:r>
          </w:p>
          <w:bookmarkEnd w:id="130"/>
          <w:p>
            <w:pPr>
              <w:spacing w:after="20"/>
              <w:ind w:left="20"/>
              <w:jc w:val="both"/>
            </w:pPr>
            <w:r>
              <w:rPr>
                <w:rFonts w:ascii="Times New Roman"/>
                <w:b w:val="false"/>
                <w:i w:val="false"/>
                <w:color w:val="000000"/>
                <w:sz w:val="20"/>
              </w:rPr>
              <w:t>
62.075111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Мариямкөл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елді мекені тұсындағы көлдің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1"/>
          <w:p>
            <w:pPr>
              <w:spacing w:after="20"/>
              <w:ind w:left="20"/>
              <w:jc w:val="both"/>
            </w:pPr>
            <w:r>
              <w:rPr>
                <w:rFonts w:ascii="Times New Roman"/>
                <w:b w:val="false"/>
                <w:i w:val="false"/>
                <w:color w:val="000000"/>
                <w:sz w:val="20"/>
              </w:rPr>
              <w:t>
45.511110 ºC</w:t>
            </w:r>
          </w:p>
          <w:bookmarkEnd w:id="131"/>
          <w:p>
            <w:pPr>
              <w:spacing w:after="20"/>
              <w:ind w:left="20"/>
              <w:jc w:val="both"/>
            </w:pPr>
            <w:r>
              <w:rPr>
                <w:rFonts w:ascii="Times New Roman"/>
                <w:b w:val="false"/>
                <w:i w:val="false"/>
                <w:color w:val="000000"/>
                <w:sz w:val="20"/>
              </w:rPr>
              <w:t>
61.996221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2"/>
          <w:p>
            <w:pPr>
              <w:spacing w:after="20"/>
              <w:ind w:left="20"/>
              <w:jc w:val="both"/>
            </w:pPr>
            <w:r>
              <w:rPr>
                <w:rFonts w:ascii="Times New Roman"/>
                <w:b w:val="false"/>
                <w:i w:val="false"/>
                <w:color w:val="000000"/>
                <w:sz w:val="20"/>
              </w:rPr>
              <w:t>
45.505053 ºC</w:t>
            </w:r>
          </w:p>
          <w:bookmarkEnd w:id="132"/>
          <w:p>
            <w:pPr>
              <w:spacing w:after="20"/>
              <w:ind w:left="20"/>
              <w:jc w:val="both"/>
            </w:pPr>
            <w:r>
              <w:rPr>
                <w:rFonts w:ascii="Times New Roman"/>
                <w:b w:val="false"/>
                <w:i w:val="false"/>
                <w:color w:val="000000"/>
                <w:sz w:val="20"/>
              </w:rPr>
              <w:t>
61.928375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3"/>
          <w:p>
            <w:pPr>
              <w:spacing w:after="20"/>
              <w:ind w:left="20"/>
              <w:jc w:val="both"/>
            </w:pPr>
            <w:r>
              <w:rPr>
                <w:rFonts w:ascii="Times New Roman"/>
                <w:b w:val="false"/>
                <w:i w:val="false"/>
                <w:color w:val="000000"/>
                <w:sz w:val="20"/>
              </w:rPr>
              <w:t>
Шомылу жүзеге асырыл</w:t>
            </w:r>
          </w:p>
          <w:bookmarkEnd w:id="133"/>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Кәукей елді мекені тұсындағы көлдің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4"/>
          <w:p>
            <w:pPr>
              <w:spacing w:after="20"/>
              <w:ind w:left="20"/>
              <w:jc w:val="both"/>
            </w:pPr>
            <w:r>
              <w:rPr>
                <w:rFonts w:ascii="Times New Roman"/>
                <w:b w:val="false"/>
                <w:i w:val="false"/>
                <w:color w:val="000000"/>
                <w:sz w:val="20"/>
              </w:rPr>
              <w:t>
45.387871 ºC</w:t>
            </w:r>
          </w:p>
          <w:bookmarkEnd w:id="134"/>
          <w:p>
            <w:pPr>
              <w:spacing w:after="20"/>
              <w:ind w:left="20"/>
              <w:jc w:val="both"/>
            </w:pPr>
            <w:r>
              <w:rPr>
                <w:rFonts w:ascii="Times New Roman"/>
                <w:b w:val="false"/>
                <w:i w:val="false"/>
                <w:color w:val="000000"/>
                <w:sz w:val="20"/>
              </w:rPr>
              <w:t>
61.803238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5"/>
          <w:p>
            <w:pPr>
              <w:spacing w:after="20"/>
              <w:ind w:left="20"/>
              <w:jc w:val="both"/>
            </w:pPr>
            <w:r>
              <w:rPr>
                <w:rFonts w:ascii="Times New Roman"/>
                <w:b w:val="false"/>
                <w:i w:val="false"/>
                <w:color w:val="000000"/>
                <w:sz w:val="20"/>
              </w:rPr>
              <w:t>
45.373457 ºC</w:t>
            </w:r>
          </w:p>
          <w:bookmarkEnd w:id="135"/>
          <w:p>
            <w:pPr>
              <w:spacing w:after="20"/>
              <w:ind w:left="20"/>
              <w:jc w:val="both"/>
            </w:pPr>
            <w:r>
              <w:rPr>
                <w:rFonts w:ascii="Times New Roman"/>
                <w:b w:val="false"/>
                <w:i w:val="false"/>
                <w:color w:val="000000"/>
                <w:sz w:val="20"/>
              </w:rPr>
              <w:t>
61.790594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6"/>
          <w:p>
            <w:pPr>
              <w:spacing w:after="20"/>
              <w:ind w:left="20"/>
              <w:jc w:val="both"/>
            </w:pPr>
            <w:r>
              <w:rPr>
                <w:rFonts w:ascii="Times New Roman"/>
                <w:b w:val="false"/>
                <w:i w:val="false"/>
                <w:color w:val="000000"/>
                <w:sz w:val="20"/>
              </w:rPr>
              <w:t>
Шомылу жүзеге асырыл</w:t>
            </w:r>
          </w:p>
          <w:bookmarkEnd w:id="136"/>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7"/>
          <w:p>
            <w:pPr>
              <w:spacing w:after="20"/>
              <w:ind w:left="20"/>
              <w:jc w:val="both"/>
            </w:pPr>
            <w:r>
              <w:rPr>
                <w:rFonts w:ascii="Times New Roman"/>
                <w:b w:val="false"/>
                <w:i w:val="false"/>
                <w:color w:val="000000"/>
                <w:sz w:val="20"/>
              </w:rPr>
              <w:t xml:space="preserve">
Дүр Оңғар </w:t>
            </w:r>
          </w:p>
          <w:bookmarkEnd w:id="137"/>
          <w:p>
            <w:pPr>
              <w:spacing w:after="20"/>
              <w:ind w:left="20"/>
              <w:jc w:val="both"/>
            </w:pPr>
            <w:r>
              <w:rPr>
                <w:rFonts w:ascii="Times New Roman"/>
                <w:b w:val="false"/>
                <w:i w:val="false"/>
                <w:color w:val="000000"/>
                <w:sz w:val="20"/>
              </w:rPr>
              <w:t>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8"/>
          <w:p>
            <w:pPr>
              <w:spacing w:after="20"/>
              <w:ind w:left="20"/>
              <w:jc w:val="both"/>
            </w:pPr>
            <w:r>
              <w:rPr>
                <w:rFonts w:ascii="Times New Roman"/>
                <w:b w:val="false"/>
                <w:i w:val="false"/>
                <w:color w:val="000000"/>
                <w:sz w:val="20"/>
              </w:rPr>
              <w:t>
45.256639 ºC</w:t>
            </w:r>
          </w:p>
          <w:bookmarkEnd w:id="138"/>
          <w:p>
            <w:pPr>
              <w:spacing w:after="20"/>
              <w:ind w:left="20"/>
              <w:jc w:val="both"/>
            </w:pPr>
            <w:r>
              <w:rPr>
                <w:rFonts w:ascii="Times New Roman"/>
                <w:b w:val="false"/>
                <w:i w:val="false"/>
                <w:color w:val="000000"/>
                <w:sz w:val="20"/>
              </w:rPr>
              <w:t>
64.249364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9"/>
          <w:p>
            <w:pPr>
              <w:spacing w:after="20"/>
              <w:ind w:left="20"/>
              <w:jc w:val="both"/>
            </w:pPr>
            <w:r>
              <w:rPr>
                <w:rFonts w:ascii="Times New Roman"/>
                <w:b w:val="false"/>
                <w:i w:val="false"/>
                <w:color w:val="000000"/>
                <w:sz w:val="20"/>
              </w:rPr>
              <w:t>
45.279768 ºC</w:t>
            </w:r>
          </w:p>
          <w:bookmarkEnd w:id="139"/>
          <w:p>
            <w:pPr>
              <w:spacing w:after="20"/>
              <w:ind w:left="20"/>
              <w:jc w:val="both"/>
            </w:pPr>
            <w:r>
              <w:rPr>
                <w:rFonts w:ascii="Times New Roman"/>
                <w:b w:val="false"/>
                <w:i w:val="false"/>
                <w:color w:val="000000"/>
                <w:sz w:val="20"/>
              </w:rPr>
              <w:t>
64.230549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0"/>
          <w:p>
            <w:pPr>
              <w:spacing w:after="20"/>
              <w:ind w:left="20"/>
              <w:jc w:val="both"/>
            </w:pPr>
            <w:r>
              <w:rPr>
                <w:rFonts w:ascii="Times New Roman"/>
                <w:b w:val="false"/>
                <w:i w:val="false"/>
                <w:color w:val="000000"/>
                <w:sz w:val="20"/>
              </w:rPr>
              <w:t xml:space="preserve">
Абыла </w:t>
            </w:r>
          </w:p>
          <w:bookmarkEnd w:id="140"/>
          <w:p>
            <w:pPr>
              <w:spacing w:after="20"/>
              <w:ind w:left="20"/>
              <w:jc w:val="both"/>
            </w:pPr>
            <w:r>
              <w:rPr>
                <w:rFonts w:ascii="Times New Roman"/>
                <w:b w:val="false"/>
                <w:i w:val="false"/>
                <w:color w:val="000000"/>
                <w:sz w:val="20"/>
              </w:rPr>
              <w:t xml:space="preserve">
елді мекені тұсындағы өзеннің екі жақ жағалауы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1"/>
          <w:p>
            <w:pPr>
              <w:spacing w:after="20"/>
              <w:ind w:left="20"/>
              <w:jc w:val="both"/>
            </w:pPr>
            <w:r>
              <w:rPr>
                <w:rFonts w:ascii="Times New Roman"/>
                <w:b w:val="false"/>
                <w:i w:val="false"/>
                <w:color w:val="000000"/>
                <w:sz w:val="20"/>
              </w:rPr>
              <w:t>
45.360528 ºC</w:t>
            </w:r>
          </w:p>
          <w:bookmarkEnd w:id="141"/>
          <w:p>
            <w:pPr>
              <w:spacing w:after="20"/>
              <w:ind w:left="20"/>
              <w:jc w:val="both"/>
            </w:pPr>
            <w:r>
              <w:rPr>
                <w:rFonts w:ascii="Times New Roman"/>
                <w:b w:val="false"/>
                <w:i w:val="false"/>
                <w:color w:val="000000"/>
                <w:sz w:val="20"/>
              </w:rPr>
              <w:t>
64.203845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2"/>
          <w:p>
            <w:pPr>
              <w:spacing w:after="20"/>
              <w:ind w:left="20"/>
              <w:jc w:val="both"/>
            </w:pPr>
            <w:r>
              <w:rPr>
                <w:rFonts w:ascii="Times New Roman"/>
                <w:b w:val="false"/>
                <w:i w:val="false"/>
                <w:color w:val="000000"/>
                <w:sz w:val="20"/>
              </w:rPr>
              <w:t>
45.392994 ºC</w:t>
            </w:r>
          </w:p>
          <w:bookmarkEnd w:id="142"/>
          <w:p>
            <w:pPr>
              <w:spacing w:after="20"/>
              <w:ind w:left="20"/>
              <w:jc w:val="both"/>
            </w:pPr>
            <w:r>
              <w:rPr>
                <w:rFonts w:ascii="Times New Roman"/>
                <w:b w:val="false"/>
                <w:i w:val="false"/>
                <w:color w:val="000000"/>
                <w:sz w:val="20"/>
              </w:rPr>
              <w:t>
64.199627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3"/>
          <w:p>
            <w:pPr>
              <w:spacing w:after="20"/>
              <w:ind w:left="20"/>
              <w:jc w:val="both"/>
            </w:pPr>
            <w:r>
              <w:rPr>
                <w:rFonts w:ascii="Times New Roman"/>
                <w:b w:val="false"/>
                <w:i w:val="false"/>
                <w:color w:val="000000"/>
                <w:sz w:val="20"/>
              </w:rPr>
              <w:t>
Шомылу жүзеге асырыл</w:t>
            </w:r>
          </w:p>
          <w:bookmarkEnd w:id="143"/>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 Қараөзек арнасына қосылған тұсынан "Шымкент-Самара" автокөлік көпіріне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4"/>
          <w:p>
            <w:pPr>
              <w:spacing w:after="20"/>
              <w:ind w:left="20"/>
              <w:jc w:val="both"/>
            </w:pPr>
            <w:r>
              <w:rPr>
                <w:rFonts w:ascii="Times New Roman"/>
                <w:b w:val="false"/>
                <w:i w:val="false"/>
                <w:color w:val="000000"/>
                <w:sz w:val="20"/>
              </w:rPr>
              <w:t>
45.47454 ºC</w:t>
            </w:r>
          </w:p>
          <w:bookmarkEnd w:id="144"/>
          <w:p>
            <w:pPr>
              <w:spacing w:after="20"/>
              <w:ind w:left="20"/>
              <w:jc w:val="both"/>
            </w:pPr>
            <w:r>
              <w:rPr>
                <w:rFonts w:ascii="Times New Roman"/>
                <w:b w:val="false"/>
                <w:i w:val="false"/>
                <w:color w:val="000000"/>
                <w:sz w:val="20"/>
              </w:rPr>
              <w:t>
64.09183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5"/>
          <w:p>
            <w:pPr>
              <w:spacing w:after="20"/>
              <w:ind w:left="20"/>
              <w:jc w:val="both"/>
            </w:pPr>
            <w:r>
              <w:rPr>
                <w:rFonts w:ascii="Times New Roman"/>
                <w:b w:val="false"/>
                <w:i w:val="false"/>
                <w:color w:val="000000"/>
                <w:sz w:val="20"/>
              </w:rPr>
              <w:t>
45.46932 ºC</w:t>
            </w:r>
          </w:p>
          <w:bookmarkEnd w:id="145"/>
          <w:p>
            <w:pPr>
              <w:spacing w:after="20"/>
              <w:ind w:left="20"/>
              <w:jc w:val="both"/>
            </w:pPr>
            <w:r>
              <w:rPr>
                <w:rFonts w:ascii="Times New Roman"/>
                <w:b w:val="false"/>
                <w:i w:val="false"/>
                <w:color w:val="000000"/>
                <w:sz w:val="20"/>
              </w:rPr>
              <w:t>
64.06467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6"/>
          <w:p>
            <w:pPr>
              <w:spacing w:after="20"/>
              <w:ind w:left="20"/>
              <w:jc w:val="both"/>
            </w:pPr>
            <w:r>
              <w:rPr>
                <w:rFonts w:ascii="Times New Roman"/>
                <w:b w:val="false"/>
                <w:i w:val="false"/>
                <w:color w:val="000000"/>
                <w:sz w:val="20"/>
              </w:rPr>
              <w:t>
Шомылу жүзеге асырыл</w:t>
            </w:r>
          </w:p>
          <w:bookmarkEnd w:id="14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7"/>
          <w:p>
            <w:pPr>
              <w:spacing w:after="20"/>
              <w:ind w:left="20"/>
              <w:jc w:val="both"/>
            </w:pPr>
            <w:r>
              <w:rPr>
                <w:rFonts w:ascii="Times New Roman"/>
                <w:b w:val="false"/>
                <w:i w:val="false"/>
                <w:color w:val="000000"/>
                <w:sz w:val="20"/>
              </w:rPr>
              <w:t>
Қорқыт</w:t>
            </w:r>
          </w:p>
          <w:bookmarkEnd w:id="147"/>
          <w:p>
            <w:pPr>
              <w:spacing w:after="20"/>
              <w:ind w:left="20"/>
              <w:jc w:val="both"/>
            </w:pPr>
            <w:r>
              <w:rPr>
                <w:rFonts w:ascii="Times New Roman"/>
                <w:b w:val="false"/>
                <w:i w:val="false"/>
                <w:color w:val="000000"/>
                <w:sz w:val="20"/>
              </w:rPr>
              <w:t>
станциясының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8"/>
          <w:p>
            <w:pPr>
              <w:spacing w:after="20"/>
              <w:ind w:left="20"/>
              <w:jc w:val="both"/>
            </w:pPr>
            <w:r>
              <w:rPr>
                <w:rFonts w:ascii="Times New Roman"/>
                <w:b w:val="false"/>
                <w:i w:val="false"/>
                <w:color w:val="000000"/>
                <w:sz w:val="20"/>
              </w:rPr>
              <w:t>
45.591389 ºC</w:t>
            </w:r>
          </w:p>
          <w:bookmarkEnd w:id="148"/>
          <w:p>
            <w:pPr>
              <w:spacing w:after="20"/>
              <w:ind w:left="20"/>
              <w:jc w:val="both"/>
            </w:pPr>
            <w:r>
              <w:rPr>
                <w:rFonts w:ascii="Times New Roman"/>
                <w:b w:val="false"/>
                <w:i w:val="false"/>
                <w:color w:val="000000"/>
                <w:sz w:val="20"/>
              </w:rPr>
              <w:t>
63.923217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9"/>
          <w:p>
            <w:pPr>
              <w:spacing w:after="20"/>
              <w:ind w:left="20"/>
              <w:jc w:val="both"/>
            </w:pPr>
            <w:r>
              <w:rPr>
                <w:rFonts w:ascii="Times New Roman"/>
                <w:b w:val="false"/>
                <w:i w:val="false"/>
                <w:color w:val="000000"/>
                <w:sz w:val="20"/>
              </w:rPr>
              <w:t>
45.623972 ºC</w:t>
            </w:r>
          </w:p>
          <w:bookmarkEnd w:id="149"/>
          <w:p>
            <w:pPr>
              <w:spacing w:after="20"/>
              <w:ind w:left="20"/>
              <w:jc w:val="both"/>
            </w:pPr>
            <w:r>
              <w:rPr>
                <w:rFonts w:ascii="Times New Roman"/>
                <w:b w:val="false"/>
                <w:i w:val="false"/>
                <w:color w:val="000000"/>
                <w:sz w:val="20"/>
              </w:rPr>
              <w:t>
63.908520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0"/>
          <w:p>
            <w:pPr>
              <w:spacing w:after="20"/>
              <w:ind w:left="20"/>
              <w:jc w:val="both"/>
            </w:pPr>
            <w:r>
              <w:rPr>
                <w:rFonts w:ascii="Times New Roman"/>
                <w:b w:val="false"/>
                <w:i w:val="false"/>
                <w:color w:val="000000"/>
                <w:sz w:val="20"/>
              </w:rPr>
              <w:t>
Шомылу жүзеге асырыл</w:t>
            </w:r>
          </w:p>
          <w:bookmarkEnd w:id="150"/>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1"/>
          <w:p>
            <w:pPr>
              <w:spacing w:after="20"/>
              <w:ind w:left="20"/>
              <w:jc w:val="both"/>
            </w:pPr>
            <w:r>
              <w:rPr>
                <w:rFonts w:ascii="Times New Roman"/>
                <w:b w:val="false"/>
                <w:i w:val="false"/>
                <w:color w:val="000000"/>
                <w:sz w:val="20"/>
              </w:rPr>
              <w:t>
45.59537 ºC</w:t>
            </w:r>
          </w:p>
          <w:bookmarkEnd w:id="151"/>
          <w:p>
            <w:pPr>
              <w:spacing w:after="20"/>
              <w:ind w:left="20"/>
              <w:jc w:val="both"/>
            </w:pPr>
            <w:r>
              <w:rPr>
                <w:rFonts w:ascii="Times New Roman"/>
                <w:b w:val="false"/>
                <w:i w:val="false"/>
                <w:color w:val="000000"/>
                <w:sz w:val="20"/>
              </w:rPr>
              <w:t>
63.28597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2"/>
          <w:p>
            <w:pPr>
              <w:spacing w:after="20"/>
              <w:ind w:left="20"/>
              <w:jc w:val="both"/>
            </w:pPr>
            <w:r>
              <w:rPr>
                <w:rFonts w:ascii="Times New Roman"/>
                <w:b w:val="false"/>
                <w:i w:val="false"/>
                <w:color w:val="000000"/>
                <w:sz w:val="20"/>
              </w:rPr>
              <w:t>
45.59747 ºC</w:t>
            </w:r>
          </w:p>
          <w:bookmarkEnd w:id="152"/>
          <w:p>
            <w:pPr>
              <w:spacing w:after="20"/>
              <w:ind w:left="20"/>
              <w:jc w:val="both"/>
            </w:pPr>
            <w:r>
              <w:rPr>
                <w:rFonts w:ascii="Times New Roman"/>
                <w:b w:val="false"/>
                <w:i w:val="false"/>
                <w:color w:val="000000"/>
                <w:sz w:val="20"/>
              </w:rPr>
              <w:t>
63.25350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3"/>
          <w:p>
            <w:pPr>
              <w:spacing w:after="20"/>
              <w:ind w:left="20"/>
              <w:jc w:val="both"/>
            </w:pPr>
            <w:r>
              <w:rPr>
                <w:rFonts w:ascii="Times New Roman"/>
                <w:b w:val="false"/>
                <w:i w:val="false"/>
                <w:color w:val="000000"/>
                <w:sz w:val="20"/>
              </w:rPr>
              <w:t>
Шомылу жүзеге асырыл</w:t>
            </w:r>
          </w:p>
          <w:bookmarkEnd w:id="153"/>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"Тастақ" учаскесінің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4"/>
          <w:p>
            <w:pPr>
              <w:spacing w:after="20"/>
              <w:ind w:left="20"/>
              <w:jc w:val="both"/>
            </w:pPr>
            <w:r>
              <w:rPr>
                <w:rFonts w:ascii="Times New Roman"/>
                <w:b w:val="false"/>
                <w:i w:val="false"/>
                <w:color w:val="000000"/>
                <w:sz w:val="20"/>
              </w:rPr>
              <w:t>
45.69902 ºC</w:t>
            </w:r>
          </w:p>
          <w:bookmarkEnd w:id="154"/>
          <w:p>
            <w:pPr>
              <w:spacing w:after="20"/>
              <w:ind w:left="20"/>
              <w:jc w:val="both"/>
            </w:pPr>
            <w:r>
              <w:rPr>
                <w:rFonts w:ascii="Times New Roman"/>
                <w:b w:val="false"/>
                <w:i w:val="false"/>
                <w:color w:val="000000"/>
                <w:sz w:val="20"/>
              </w:rPr>
              <w:t>
63.02702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5"/>
          <w:p>
            <w:pPr>
              <w:spacing w:after="20"/>
              <w:ind w:left="20"/>
              <w:jc w:val="both"/>
            </w:pPr>
            <w:r>
              <w:rPr>
                <w:rFonts w:ascii="Times New Roman"/>
                <w:b w:val="false"/>
                <w:i w:val="false"/>
                <w:color w:val="000000"/>
                <w:sz w:val="20"/>
              </w:rPr>
              <w:t>
45.70133 ºC</w:t>
            </w:r>
          </w:p>
          <w:bookmarkEnd w:id="155"/>
          <w:p>
            <w:pPr>
              <w:spacing w:after="20"/>
              <w:ind w:left="20"/>
              <w:jc w:val="both"/>
            </w:pPr>
            <w:r>
              <w:rPr>
                <w:rFonts w:ascii="Times New Roman"/>
                <w:b w:val="false"/>
                <w:i w:val="false"/>
                <w:color w:val="000000"/>
                <w:sz w:val="20"/>
              </w:rPr>
              <w:t>
63.00049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6"/>
          <w:p>
            <w:pPr>
              <w:spacing w:after="20"/>
              <w:ind w:left="20"/>
              <w:jc w:val="both"/>
            </w:pPr>
            <w:r>
              <w:rPr>
                <w:rFonts w:ascii="Times New Roman"/>
                <w:b w:val="false"/>
                <w:i w:val="false"/>
                <w:color w:val="000000"/>
                <w:sz w:val="20"/>
              </w:rPr>
              <w:t>
Шомылу жүзеге асырыл</w:t>
            </w:r>
          </w:p>
          <w:bookmarkEnd w:id="15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каналынан Сырдария өзенінің Қараөзек арнасына қосылған тұсына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7"/>
          <w:p>
            <w:pPr>
              <w:spacing w:after="20"/>
              <w:ind w:left="20"/>
              <w:jc w:val="both"/>
            </w:pPr>
            <w:r>
              <w:rPr>
                <w:rFonts w:ascii="Times New Roman"/>
                <w:b w:val="false"/>
                <w:i w:val="false"/>
                <w:color w:val="000000"/>
                <w:sz w:val="20"/>
              </w:rPr>
              <w:t>
45.48049 ºC</w:t>
            </w:r>
          </w:p>
          <w:bookmarkEnd w:id="157"/>
          <w:p>
            <w:pPr>
              <w:spacing w:after="20"/>
              <w:ind w:left="20"/>
              <w:jc w:val="both"/>
            </w:pPr>
            <w:r>
              <w:rPr>
                <w:rFonts w:ascii="Times New Roman"/>
                <w:b w:val="false"/>
                <w:i w:val="false"/>
                <w:color w:val="000000"/>
                <w:sz w:val="20"/>
              </w:rPr>
              <w:t>
64.11472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8"/>
          <w:p>
            <w:pPr>
              <w:spacing w:after="20"/>
              <w:ind w:left="20"/>
              <w:jc w:val="both"/>
            </w:pPr>
            <w:r>
              <w:rPr>
                <w:rFonts w:ascii="Times New Roman"/>
                <w:b w:val="false"/>
                <w:i w:val="false"/>
                <w:color w:val="000000"/>
                <w:sz w:val="20"/>
              </w:rPr>
              <w:t>
45.47454 ºC</w:t>
            </w:r>
          </w:p>
          <w:bookmarkEnd w:id="158"/>
          <w:p>
            <w:pPr>
              <w:spacing w:after="20"/>
              <w:ind w:left="20"/>
              <w:jc w:val="both"/>
            </w:pPr>
            <w:r>
              <w:rPr>
                <w:rFonts w:ascii="Times New Roman"/>
                <w:b w:val="false"/>
                <w:i w:val="false"/>
                <w:color w:val="000000"/>
                <w:sz w:val="20"/>
              </w:rPr>
              <w:t>
64.09183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елді мекенінен Жаңадария елді мекеніне дейінгі арнаның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9"/>
          <w:p>
            <w:pPr>
              <w:spacing w:after="20"/>
              <w:ind w:left="20"/>
              <w:jc w:val="both"/>
            </w:pPr>
            <w:r>
              <w:rPr>
                <w:rFonts w:ascii="Times New Roman"/>
                <w:b w:val="false"/>
                <w:i w:val="false"/>
                <w:color w:val="000000"/>
                <w:sz w:val="20"/>
              </w:rPr>
              <w:t>
44.77878 ºC</w:t>
            </w:r>
          </w:p>
          <w:bookmarkEnd w:id="159"/>
          <w:p>
            <w:pPr>
              <w:spacing w:after="20"/>
              <w:ind w:left="20"/>
              <w:jc w:val="both"/>
            </w:pPr>
            <w:r>
              <w:rPr>
                <w:rFonts w:ascii="Times New Roman"/>
                <w:b w:val="false"/>
                <w:i w:val="false"/>
                <w:color w:val="000000"/>
                <w:sz w:val="20"/>
              </w:rPr>
              <w:t>
64.62346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0"/>
          <w:p>
            <w:pPr>
              <w:spacing w:after="20"/>
              <w:ind w:left="20"/>
              <w:jc w:val="both"/>
            </w:pPr>
            <w:r>
              <w:rPr>
                <w:rFonts w:ascii="Times New Roman"/>
                <w:b w:val="false"/>
                <w:i w:val="false"/>
                <w:color w:val="000000"/>
                <w:sz w:val="20"/>
              </w:rPr>
              <w:t>
44.77891 ºC</w:t>
            </w:r>
          </w:p>
          <w:bookmarkEnd w:id="160"/>
          <w:p>
            <w:pPr>
              <w:spacing w:after="20"/>
              <w:ind w:left="20"/>
              <w:jc w:val="both"/>
            </w:pPr>
            <w:r>
              <w:rPr>
                <w:rFonts w:ascii="Times New Roman"/>
                <w:b w:val="false"/>
                <w:i w:val="false"/>
                <w:color w:val="000000"/>
                <w:sz w:val="20"/>
              </w:rPr>
              <w:t>
64.62799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1"/>
          <w:p>
            <w:pPr>
              <w:spacing w:after="20"/>
              <w:ind w:left="20"/>
              <w:jc w:val="both"/>
            </w:pPr>
            <w:r>
              <w:rPr>
                <w:rFonts w:ascii="Times New Roman"/>
                <w:b w:val="false"/>
                <w:i w:val="false"/>
                <w:color w:val="000000"/>
                <w:sz w:val="20"/>
              </w:rPr>
              <w:t>
Шомылу жүзеге асырыл</w:t>
            </w:r>
          </w:p>
          <w:bookmarkEnd w:id="16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2"/>
          <w:p>
            <w:pPr>
              <w:spacing w:after="20"/>
              <w:ind w:left="20"/>
              <w:jc w:val="both"/>
            </w:pPr>
            <w:r>
              <w:rPr>
                <w:rFonts w:ascii="Times New Roman"/>
                <w:b w:val="false"/>
                <w:i w:val="false"/>
                <w:color w:val="000000"/>
                <w:sz w:val="20"/>
              </w:rPr>
              <w:t>
Сол жаға магистрал</w:t>
            </w:r>
          </w:p>
          <w:bookmarkEnd w:id="162"/>
          <w:p>
            <w:pPr>
              <w:spacing w:after="20"/>
              <w:ind w:left="20"/>
              <w:jc w:val="both"/>
            </w:pPr>
            <w:r>
              <w:rPr>
                <w:rFonts w:ascii="Times New Roman"/>
                <w:b w:val="false"/>
                <w:i w:val="false"/>
                <w:color w:val="000000"/>
                <w:sz w:val="20"/>
              </w:rPr>
              <w:t>
ды каналы (Шіркейлі)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"Жалағаш-Бұқарбай батыр" автокөлік жолы көпірінің тұсындағы каналдың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3"/>
          <w:p>
            <w:pPr>
              <w:spacing w:after="20"/>
              <w:ind w:left="20"/>
              <w:jc w:val="both"/>
            </w:pPr>
            <w:r>
              <w:rPr>
                <w:rFonts w:ascii="Times New Roman"/>
                <w:b w:val="false"/>
                <w:i w:val="false"/>
                <w:color w:val="000000"/>
                <w:sz w:val="20"/>
              </w:rPr>
              <w:t>
45.02736 ºC</w:t>
            </w:r>
          </w:p>
          <w:bookmarkEnd w:id="163"/>
          <w:p>
            <w:pPr>
              <w:spacing w:after="20"/>
              <w:ind w:left="20"/>
              <w:jc w:val="both"/>
            </w:pPr>
            <w:r>
              <w:rPr>
                <w:rFonts w:ascii="Times New Roman"/>
                <w:b w:val="false"/>
                <w:i w:val="false"/>
                <w:color w:val="000000"/>
                <w:sz w:val="20"/>
              </w:rPr>
              <w:t>
64.64077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4"/>
          <w:p>
            <w:pPr>
              <w:spacing w:after="20"/>
              <w:ind w:left="20"/>
              <w:jc w:val="both"/>
            </w:pPr>
            <w:r>
              <w:rPr>
                <w:rFonts w:ascii="Times New Roman"/>
                <w:b w:val="false"/>
                <w:i w:val="false"/>
                <w:color w:val="000000"/>
                <w:sz w:val="20"/>
              </w:rPr>
              <w:t>
45.02728 ºC</w:t>
            </w:r>
          </w:p>
          <w:bookmarkEnd w:id="164"/>
          <w:p>
            <w:pPr>
              <w:spacing w:after="20"/>
              <w:ind w:left="20"/>
              <w:jc w:val="both"/>
            </w:pPr>
            <w:r>
              <w:rPr>
                <w:rFonts w:ascii="Times New Roman"/>
                <w:b w:val="false"/>
                <w:i w:val="false"/>
                <w:color w:val="000000"/>
                <w:sz w:val="20"/>
              </w:rPr>
              <w:t>
64.64089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5"/>
          <w:p>
            <w:pPr>
              <w:spacing w:after="20"/>
              <w:ind w:left="20"/>
              <w:jc w:val="both"/>
            </w:pPr>
            <w:r>
              <w:rPr>
                <w:rFonts w:ascii="Times New Roman"/>
                <w:b w:val="false"/>
                <w:i w:val="false"/>
                <w:color w:val="000000"/>
                <w:sz w:val="20"/>
              </w:rPr>
              <w:t>
Шомылу жүзеге асырыл</w:t>
            </w:r>
          </w:p>
          <w:bookmarkEnd w:id="16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"Жалағаш-Бұқарбай батыр" автокөлік жолы көпірінің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6"/>
          <w:p>
            <w:pPr>
              <w:spacing w:after="20"/>
              <w:ind w:left="20"/>
              <w:jc w:val="both"/>
            </w:pPr>
            <w:r>
              <w:rPr>
                <w:rFonts w:ascii="Times New Roman"/>
                <w:b w:val="false"/>
                <w:i w:val="false"/>
                <w:color w:val="000000"/>
                <w:sz w:val="20"/>
              </w:rPr>
              <w:t>
45.04856 ºC</w:t>
            </w:r>
          </w:p>
          <w:bookmarkEnd w:id="166"/>
          <w:p>
            <w:pPr>
              <w:spacing w:after="20"/>
              <w:ind w:left="20"/>
              <w:jc w:val="both"/>
            </w:pPr>
            <w:r>
              <w:rPr>
                <w:rFonts w:ascii="Times New Roman"/>
                <w:b w:val="false"/>
                <w:i w:val="false"/>
                <w:color w:val="000000"/>
                <w:sz w:val="20"/>
              </w:rPr>
              <w:t>
64.65245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7"/>
          <w:p>
            <w:pPr>
              <w:spacing w:after="20"/>
              <w:ind w:left="20"/>
              <w:jc w:val="both"/>
            </w:pPr>
            <w:r>
              <w:rPr>
                <w:rFonts w:ascii="Times New Roman"/>
                <w:b w:val="false"/>
                <w:i w:val="false"/>
                <w:color w:val="000000"/>
                <w:sz w:val="20"/>
              </w:rPr>
              <w:t>
45.04836 ºC</w:t>
            </w:r>
          </w:p>
          <w:bookmarkEnd w:id="167"/>
          <w:p>
            <w:pPr>
              <w:spacing w:after="20"/>
              <w:ind w:left="20"/>
              <w:jc w:val="both"/>
            </w:pPr>
            <w:r>
              <w:rPr>
                <w:rFonts w:ascii="Times New Roman"/>
                <w:b w:val="false"/>
                <w:i w:val="false"/>
                <w:color w:val="000000"/>
                <w:sz w:val="20"/>
              </w:rPr>
              <w:t>
64.65082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8"/>
          <w:p>
            <w:pPr>
              <w:spacing w:after="20"/>
              <w:ind w:left="20"/>
              <w:jc w:val="both"/>
            </w:pPr>
            <w:r>
              <w:rPr>
                <w:rFonts w:ascii="Times New Roman"/>
                <w:b w:val="false"/>
                <w:i w:val="false"/>
                <w:color w:val="000000"/>
                <w:sz w:val="20"/>
              </w:rPr>
              <w:t>
Шомылу жүзеге асырыл</w:t>
            </w:r>
          </w:p>
          <w:bookmarkEnd w:id="16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 тұсындағы каналдың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9"/>
          <w:p>
            <w:pPr>
              <w:spacing w:after="20"/>
              <w:ind w:left="20"/>
              <w:jc w:val="both"/>
            </w:pPr>
            <w:r>
              <w:rPr>
                <w:rFonts w:ascii="Times New Roman"/>
                <w:b w:val="false"/>
                <w:i w:val="false"/>
                <w:color w:val="000000"/>
                <w:sz w:val="20"/>
              </w:rPr>
              <w:t>
45.06162 ºC</w:t>
            </w:r>
          </w:p>
          <w:bookmarkEnd w:id="169"/>
          <w:p>
            <w:pPr>
              <w:spacing w:after="20"/>
              <w:ind w:left="20"/>
              <w:jc w:val="both"/>
            </w:pPr>
            <w:r>
              <w:rPr>
                <w:rFonts w:ascii="Times New Roman"/>
                <w:b w:val="false"/>
                <w:i w:val="false"/>
                <w:color w:val="000000"/>
                <w:sz w:val="20"/>
              </w:rPr>
              <w:t>
64.65609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0"/>
          <w:p>
            <w:pPr>
              <w:spacing w:after="20"/>
              <w:ind w:left="20"/>
              <w:jc w:val="both"/>
            </w:pPr>
            <w:r>
              <w:rPr>
                <w:rFonts w:ascii="Times New Roman"/>
                <w:b w:val="false"/>
                <w:i w:val="false"/>
                <w:color w:val="000000"/>
                <w:sz w:val="20"/>
              </w:rPr>
              <w:t>
45.06160 ºC</w:t>
            </w:r>
          </w:p>
          <w:bookmarkEnd w:id="170"/>
          <w:p>
            <w:pPr>
              <w:spacing w:after="20"/>
              <w:ind w:left="20"/>
              <w:jc w:val="both"/>
            </w:pPr>
            <w:r>
              <w:rPr>
                <w:rFonts w:ascii="Times New Roman"/>
                <w:b w:val="false"/>
                <w:i w:val="false"/>
                <w:color w:val="000000"/>
                <w:sz w:val="20"/>
              </w:rPr>
              <w:t>
64.65625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1"/>
          <w:p>
            <w:pPr>
              <w:spacing w:after="20"/>
              <w:ind w:left="20"/>
              <w:jc w:val="both"/>
            </w:pPr>
            <w:r>
              <w:rPr>
                <w:rFonts w:ascii="Times New Roman"/>
                <w:b w:val="false"/>
                <w:i w:val="false"/>
                <w:color w:val="000000"/>
                <w:sz w:val="20"/>
              </w:rPr>
              <w:t>
Шомылу жүзеге асыры</w:t>
            </w:r>
          </w:p>
          <w:bookmarkEnd w:id="171"/>
          <w:p>
            <w:pPr>
              <w:spacing w:after="20"/>
              <w:ind w:left="20"/>
              <w:jc w:val="both"/>
            </w:pPr>
            <w:r>
              <w:rPr>
                <w:rFonts w:ascii="Times New Roman"/>
                <w:b w:val="false"/>
                <w:i w:val="false"/>
                <w:color w:val="000000"/>
                <w:sz w:val="20"/>
              </w:rPr>
              <w:t>
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2"/>
          <w:p>
            <w:pPr>
              <w:spacing w:after="20"/>
              <w:ind w:left="20"/>
              <w:jc w:val="both"/>
            </w:pPr>
            <w:r>
              <w:rPr>
                <w:rFonts w:ascii="Times New Roman"/>
                <w:b w:val="false"/>
                <w:i w:val="false"/>
                <w:color w:val="000000"/>
                <w:sz w:val="20"/>
              </w:rPr>
              <w:t>
Коммунизм</w:t>
            </w:r>
          </w:p>
          <w:bookmarkEnd w:id="172"/>
          <w:p>
            <w:pPr>
              <w:spacing w:after="20"/>
              <w:ind w:left="20"/>
              <w:jc w:val="both"/>
            </w:pPr>
            <w:r>
              <w:rPr>
                <w:rFonts w:ascii="Times New Roman"/>
                <w:b w:val="false"/>
                <w:i w:val="false"/>
                <w:color w:val="000000"/>
                <w:sz w:val="20"/>
              </w:rPr>
              <w:t>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елді мекені тұсындағы каналдың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3"/>
          <w:p>
            <w:pPr>
              <w:spacing w:after="20"/>
              <w:ind w:left="20"/>
              <w:jc w:val="both"/>
            </w:pPr>
            <w:r>
              <w:rPr>
                <w:rFonts w:ascii="Times New Roman"/>
                <w:b w:val="false"/>
                <w:i w:val="false"/>
                <w:color w:val="000000"/>
                <w:sz w:val="20"/>
              </w:rPr>
              <w:t>
45.05505 ºC</w:t>
            </w:r>
          </w:p>
          <w:bookmarkEnd w:id="173"/>
          <w:p>
            <w:pPr>
              <w:spacing w:after="20"/>
              <w:ind w:left="20"/>
              <w:jc w:val="both"/>
            </w:pPr>
            <w:r>
              <w:rPr>
                <w:rFonts w:ascii="Times New Roman"/>
                <w:b w:val="false"/>
                <w:i w:val="false"/>
                <w:color w:val="000000"/>
                <w:sz w:val="20"/>
              </w:rPr>
              <w:t>
64.69816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4"/>
          <w:p>
            <w:pPr>
              <w:spacing w:after="20"/>
              <w:ind w:left="20"/>
              <w:jc w:val="both"/>
            </w:pPr>
            <w:r>
              <w:rPr>
                <w:rFonts w:ascii="Times New Roman"/>
                <w:b w:val="false"/>
                <w:i w:val="false"/>
                <w:color w:val="000000"/>
                <w:sz w:val="20"/>
              </w:rPr>
              <w:t>
45.05481 ºC</w:t>
            </w:r>
          </w:p>
          <w:bookmarkEnd w:id="174"/>
          <w:p>
            <w:pPr>
              <w:spacing w:after="20"/>
              <w:ind w:left="20"/>
              <w:jc w:val="both"/>
            </w:pPr>
            <w:r>
              <w:rPr>
                <w:rFonts w:ascii="Times New Roman"/>
                <w:b w:val="false"/>
                <w:i w:val="false"/>
                <w:color w:val="000000"/>
                <w:sz w:val="20"/>
              </w:rPr>
              <w:t>
64.69867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5"/>
          <w:p>
            <w:pPr>
              <w:spacing w:after="20"/>
              <w:ind w:left="20"/>
              <w:jc w:val="both"/>
            </w:pPr>
            <w:r>
              <w:rPr>
                <w:rFonts w:ascii="Times New Roman"/>
                <w:b w:val="false"/>
                <w:i w:val="false"/>
                <w:color w:val="000000"/>
                <w:sz w:val="20"/>
              </w:rPr>
              <w:t>
Шомылу жүзеге асырыл</w:t>
            </w:r>
          </w:p>
          <w:bookmarkEnd w:id="17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6"/>
          <w:p>
            <w:pPr>
              <w:spacing w:after="20"/>
              <w:ind w:left="20"/>
              <w:jc w:val="both"/>
            </w:pPr>
            <w:r>
              <w:rPr>
                <w:rFonts w:ascii="Times New Roman"/>
                <w:b w:val="false"/>
                <w:i w:val="false"/>
                <w:color w:val="000000"/>
                <w:sz w:val="20"/>
              </w:rPr>
              <w:t>
Иіркөл</w:t>
            </w:r>
          </w:p>
          <w:bookmarkEnd w:id="176"/>
          <w:p>
            <w:pPr>
              <w:spacing w:after="20"/>
              <w:ind w:left="20"/>
              <w:jc w:val="both"/>
            </w:pPr>
            <w:r>
              <w:rPr>
                <w:rFonts w:ascii="Times New Roman"/>
                <w:b w:val="false"/>
                <w:i w:val="false"/>
                <w:color w:val="000000"/>
                <w:sz w:val="20"/>
              </w:rPr>
              <w:t>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М.Шәменов елді мекені тұсында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7"/>
          <w:p>
            <w:pPr>
              <w:spacing w:after="20"/>
              <w:ind w:left="20"/>
              <w:jc w:val="both"/>
            </w:pPr>
            <w:r>
              <w:rPr>
                <w:rFonts w:ascii="Times New Roman"/>
                <w:b w:val="false"/>
                <w:i w:val="false"/>
                <w:color w:val="000000"/>
                <w:sz w:val="20"/>
              </w:rPr>
              <w:t>
45.120911 ºC</w:t>
            </w:r>
          </w:p>
          <w:bookmarkEnd w:id="177"/>
          <w:p>
            <w:pPr>
              <w:spacing w:after="20"/>
              <w:ind w:left="20"/>
              <w:jc w:val="both"/>
            </w:pPr>
            <w:r>
              <w:rPr>
                <w:rFonts w:ascii="Times New Roman"/>
                <w:b w:val="false"/>
                <w:i w:val="false"/>
                <w:color w:val="000000"/>
                <w:sz w:val="20"/>
              </w:rPr>
              <w:t>
64.497219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8"/>
          <w:p>
            <w:pPr>
              <w:spacing w:after="20"/>
              <w:ind w:left="20"/>
              <w:jc w:val="both"/>
            </w:pPr>
            <w:r>
              <w:rPr>
                <w:rFonts w:ascii="Times New Roman"/>
                <w:b w:val="false"/>
                <w:i w:val="false"/>
                <w:color w:val="000000"/>
                <w:sz w:val="20"/>
              </w:rPr>
              <w:t>
45.120988 ºC</w:t>
            </w:r>
          </w:p>
          <w:bookmarkEnd w:id="178"/>
          <w:p>
            <w:pPr>
              <w:spacing w:after="20"/>
              <w:ind w:left="20"/>
              <w:jc w:val="both"/>
            </w:pPr>
            <w:r>
              <w:rPr>
                <w:rFonts w:ascii="Times New Roman"/>
                <w:b w:val="false"/>
                <w:i w:val="false"/>
                <w:color w:val="000000"/>
                <w:sz w:val="20"/>
              </w:rPr>
              <w:t>
64.497082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9"/>
          <w:p>
            <w:pPr>
              <w:spacing w:after="20"/>
              <w:ind w:left="20"/>
              <w:jc w:val="both"/>
            </w:pPr>
            <w:r>
              <w:rPr>
                <w:rFonts w:ascii="Times New Roman"/>
                <w:b w:val="false"/>
                <w:i w:val="false"/>
                <w:color w:val="000000"/>
                <w:sz w:val="20"/>
              </w:rPr>
              <w:t>
Шомылу жүзеге асырыл</w:t>
            </w:r>
          </w:p>
          <w:bookmarkEnd w:id="179"/>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елді мекені тұсындағы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0"/>
          <w:p>
            <w:pPr>
              <w:spacing w:after="20"/>
              <w:ind w:left="20"/>
              <w:jc w:val="both"/>
            </w:pPr>
            <w:r>
              <w:rPr>
                <w:rFonts w:ascii="Times New Roman"/>
                <w:b w:val="false"/>
                <w:i w:val="false"/>
                <w:color w:val="000000"/>
                <w:sz w:val="20"/>
              </w:rPr>
              <w:t>
44.62684 ºC</w:t>
            </w:r>
          </w:p>
          <w:bookmarkEnd w:id="180"/>
          <w:p>
            <w:pPr>
              <w:spacing w:after="20"/>
              <w:ind w:left="20"/>
              <w:jc w:val="both"/>
            </w:pPr>
            <w:r>
              <w:rPr>
                <w:rFonts w:ascii="Times New Roman"/>
                <w:b w:val="false"/>
                <w:i w:val="false"/>
                <w:color w:val="000000"/>
                <w:sz w:val="20"/>
              </w:rPr>
              <w:t>
65.57019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1"/>
          <w:p>
            <w:pPr>
              <w:spacing w:after="20"/>
              <w:ind w:left="20"/>
              <w:jc w:val="both"/>
            </w:pPr>
            <w:r>
              <w:rPr>
                <w:rFonts w:ascii="Times New Roman"/>
                <w:b w:val="false"/>
                <w:i w:val="false"/>
                <w:color w:val="000000"/>
                <w:sz w:val="20"/>
              </w:rPr>
              <w:t>
44.62750 ºC</w:t>
            </w:r>
          </w:p>
          <w:bookmarkEnd w:id="181"/>
          <w:p>
            <w:pPr>
              <w:spacing w:after="20"/>
              <w:ind w:left="20"/>
              <w:jc w:val="both"/>
            </w:pPr>
            <w:r>
              <w:rPr>
                <w:rFonts w:ascii="Times New Roman"/>
                <w:b w:val="false"/>
                <w:i w:val="false"/>
                <w:color w:val="000000"/>
                <w:sz w:val="20"/>
              </w:rPr>
              <w:t>
65.56069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2"/>
          <w:p>
            <w:pPr>
              <w:spacing w:after="20"/>
              <w:ind w:left="20"/>
              <w:jc w:val="both"/>
            </w:pPr>
            <w:r>
              <w:rPr>
                <w:rFonts w:ascii="Times New Roman"/>
                <w:b w:val="false"/>
                <w:i w:val="false"/>
                <w:color w:val="000000"/>
                <w:sz w:val="20"/>
              </w:rPr>
              <w:t>
Шомылу жүзеге асырыл</w:t>
            </w:r>
          </w:p>
          <w:bookmarkEnd w:id="18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3"/>
          <w:p>
            <w:pPr>
              <w:spacing w:after="20"/>
              <w:ind w:left="20"/>
              <w:jc w:val="both"/>
            </w:pPr>
            <w:r>
              <w:rPr>
                <w:rFonts w:ascii="Times New Roman"/>
                <w:b w:val="false"/>
                <w:i w:val="false"/>
                <w:color w:val="000000"/>
                <w:sz w:val="20"/>
              </w:rPr>
              <w:t xml:space="preserve">
Әйтек су торабының тұсындағы каналдың екі </w:t>
            </w:r>
          </w:p>
          <w:bookmarkEnd w:id="183"/>
          <w:p>
            <w:pPr>
              <w:spacing w:after="20"/>
              <w:ind w:left="20"/>
              <w:jc w:val="both"/>
            </w:pPr>
            <w:r>
              <w:rPr>
                <w:rFonts w:ascii="Times New Roman"/>
                <w:b w:val="false"/>
                <w:i w:val="false"/>
                <w:color w:val="000000"/>
                <w:sz w:val="20"/>
              </w:rPr>
              <w:t>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4"/>
          <w:p>
            <w:pPr>
              <w:spacing w:after="20"/>
              <w:ind w:left="20"/>
              <w:jc w:val="both"/>
            </w:pPr>
            <w:r>
              <w:rPr>
                <w:rFonts w:ascii="Times New Roman"/>
                <w:b w:val="false"/>
                <w:i w:val="false"/>
                <w:color w:val="000000"/>
                <w:sz w:val="20"/>
              </w:rPr>
              <w:t>
45.04173 ºC</w:t>
            </w:r>
          </w:p>
          <w:bookmarkEnd w:id="184"/>
          <w:p>
            <w:pPr>
              <w:spacing w:after="20"/>
              <w:ind w:left="20"/>
              <w:jc w:val="both"/>
            </w:pPr>
            <w:r>
              <w:rPr>
                <w:rFonts w:ascii="Times New Roman"/>
                <w:b w:val="false"/>
                <w:i w:val="false"/>
                <w:color w:val="000000"/>
                <w:sz w:val="20"/>
              </w:rPr>
              <w:t>
64.97871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5"/>
          <w:p>
            <w:pPr>
              <w:spacing w:after="20"/>
              <w:ind w:left="20"/>
              <w:jc w:val="both"/>
            </w:pPr>
            <w:r>
              <w:rPr>
                <w:rFonts w:ascii="Times New Roman"/>
                <w:b w:val="false"/>
                <w:i w:val="false"/>
                <w:color w:val="000000"/>
                <w:sz w:val="20"/>
              </w:rPr>
              <w:t>
45.04448 ºC</w:t>
            </w:r>
          </w:p>
          <w:bookmarkEnd w:id="185"/>
          <w:p>
            <w:pPr>
              <w:spacing w:after="20"/>
              <w:ind w:left="20"/>
              <w:jc w:val="both"/>
            </w:pPr>
            <w:r>
              <w:rPr>
                <w:rFonts w:ascii="Times New Roman"/>
                <w:b w:val="false"/>
                <w:i w:val="false"/>
                <w:color w:val="000000"/>
                <w:sz w:val="20"/>
              </w:rPr>
              <w:t>
64.99058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r>
              <w:rPr>
                <w:rFonts w:ascii="Times New Roman"/>
                <w:b w:val="false"/>
                <w:i w:val="false"/>
                <w:color w:val="000000"/>
                <w:sz w:val="20"/>
              </w:rPr>
              <w:t>
Шомылу жүзеге асырыл</w:t>
            </w:r>
          </w:p>
          <w:bookmarkEnd w:id="18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7"/>
          <w:p>
            <w:pPr>
              <w:spacing w:after="20"/>
              <w:ind w:left="20"/>
              <w:jc w:val="both"/>
            </w:pPr>
            <w:r>
              <w:rPr>
                <w:rFonts w:ascii="Times New Roman"/>
                <w:b w:val="false"/>
                <w:i w:val="false"/>
                <w:color w:val="000000"/>
                <w:sz w:val="20"/>
              </w:rPr>
              <w:t>
Сол жаға</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магистрал</w:t>
            </w:r>
          </w:p>
          <w:p>
            <w:pPr>
              <w:spacing w:after="20"/>
              <w:ind w:left="20"/>
              <w:jc w:val="both"/>
            </w:pPr>
            <w:r>
              <w:rPr>
                <w:rFonts w:ascii="Times New Roman"/>
                <w:b w:val="false"/>
                <w:i w:val="false"/>
                <w:color w:val="000000"/>
                <w:sz w:val="20"/>
              </w:rPr>
              <w:t>
ды каналы (Шіркейлі)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8"/>
          <w:p>
            <w:pPr>
              <w:spacing w:after="20"/>
              <w:ind w:left="20"/>
              <w:jc w:val="both"/>
            </w:pPr>
            <w:r>
              <w:rPr>
                <w:rFonts w:ascii="Times New Roman"/>
                <w:b w:val="false"/>
                <w:i w:val="false"/>
                <w:color w:val="000000"/>
                <w:sz w:val="20"/>
              </w:rPr>
              <w:t xml:space="preserve">
Шаған елді мекені тұсындағы каналдың екі </w:t>
            </w:r>
          </w:p>
          <w:bookmarkEnd w:id="188"/>
          <w:p>
            <w:pPr>
              <w:spacing w:after="20"/>
              <w:ind w:left="20"/>
              <w:jc w:val="both"/>
            </w:pPr>
            <w:r>
              <w:rPr>
                <w:rFonts w:ascii="Times New Roman"/>
                <w:b w:val="false"/>
                <w:i w:val="false"/>
                <w:color w:val="000000"/>
                <w:sz w:val="20"/>
              </w:rPr>
              <w:t>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9"/>
          <w:p>
            <w:pPr>
              <w:spacing w:after="20"/>
              <w:ind w:left="20"/>
              <w:jc w:val="both"/>
            </w:pPr>
            <w:r>
              <w:rPr>
                <w:rFonts w:ascii="Times New Roman"/>
                <w:b w:val="false"/>
                <w:i w:val="false"/>
                <w:color w:val="000000"/>
                <w:sz w:val="20"/>
              </w:rPr>
              <w:t>
44.89232 ºC</w:t>
            </w:r>
          </w:p>
          <w:bookmarkEnd w:id="189"/>
          <w:p>
            <w:pPr>
              <w:spacing w:after="20"/>
              <w:ind w:left="20"/>
              <w:jc w:val="both"/>
            </w:pPr>
            <w:r>
              <w:rPr>
                <w:rFonts w:ascii="Times New Roman"/>
                <w:b w:val="false"/>
                <w:i w:val="false"/>
                <w:color w:val="000000"/>
                <w:sz w:val="20"/>
              </w:rPr>
              <w:t>
64.96722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0"/>
          <w:p>
            <w:pPr>
              <w:spacing w:after="20"/>
              <w:ind w:left="20"/>
              <w:jc w:val="both"/>
            </w:pPr>
            <w:r>
              <w:rPr>
                <w:rFonts w:ascii="Times New Roman"/>
                <w:b w:val="false"/>
                <w:i w:val="false"/>
                <w:color w:val="000000"/>
                <w:sz w:val="20"/>
              </w:rPr>
              <w:t>
44.89626 ºC</w:t>
            </w:r>
          </w:p>
          <w:bookmarkEnd w:id="190"/>
          <w:p>
            <w:pPr>
              <w:spacing w:after="20"/>
              <w:ind w:left="20"/>
              <w:jc w:val="both"/>
            </w:pPr>
            <w:r>
              <w:rPr>
                <w:rFonts w:ascii="Times New Roman"/>
                <w:b w:val="false"/>
                <w:i w:val="false"/>
                <w:color w:val="000000"/>
                <w:sz w:val="20"/>
              </w:rPr>
              <w:t>
64.95354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1"/>
          <w:p>
            <w:pPr>
              <w:spacing w:after="20"/>
              <w:ind w:left="20"/>
              <w:jc w:val="both"/>
            </w:pPr>
            <w:r>
              <w:rPr>
                <w:rFonts w:ascii="Times New Roman"/>
                <w:b w:val="false"/>
                <w:i w:val="false"/>
                <w:color w:val="000000"/>
                <w:sz w:val="20"/>
              </w:rPr>
              <w:t>
Шомылу жүзеге асырыл</w:t>
            </w:r>
          </w:p>
          <w:bookmarkEnd w:id="19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2"/>
          <w:p>
            <w:pPr>
              <w:spacing w:after="20"/>
              <w:ind w:left="20"/>
              <w:jc w:val="both"/>
            </w:pPr>
            <w:r>
              <w:rPr>
                <w:rFonts w:ascii="Times New Roman"/>
                <w:b w:val="false"/>
                <w:i w:val="false"/>
                <w:color w:val="000000"/>
                <w:sz w:val="20"/>
              </w:rPr>
              <w:t>
№ 10 разъезд тұсындағы</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арнаның екі </w:t>
            </w:r>
          </w:p>
          <w:p>
            <w:pPr>
              <w:spacing w:after="20"/>
              <w:ind w:left="20"/>
              <w:jc w:val="both"/>
            </w:pPr>
            <w:r>
              <w:rPr>
                <w:rFonts w:ascii="Times New Roman"/>
                <w:b w:val="false"/>
                <w:i w:val="false"/>
                <w:color w:val="000000"/>
                <w:sz w:val="20"/>
              </w:rPr>
              <w:t>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3"/>
          <w:p>
            <w:pPr>
              <w:spacing w:after="20"/>
              <w:ind w:left="20"/>
              <w:jc w:val="both"/>
            </w:pPr>
            <w:r>
              <w:rPr>
                <w:rFonts w:ascii="Times New Roman"/>
                <w:b w:val="false"/>
                <w:i w:val="false"/>
                <w:color w:val="000000"/>
                <w:sz w:val="20"/>
              </w:rPr>
              <w:t>
44.98768 ºC</w:t>
            </w:r>
          </w:p>
          <w:bookmarkEnd w:id="193"/>
          <w:p>
            <w:pPr>
              <w:spacing w:after="20"/>
              <w:ind w:left="20"/>
              <w:jc w:val="both"/>
            </w:pPr>
            <w:r>
              <w:rPr>
                <w:rFonts w:ascii="Times New Roman"/>
                <w:b w:val="false"/>
                <w:i w:val="false"/>
                <w:color w:val="000000"/>
                <w:sz w:val="20"/>
              </w:rPr>
              <w:t>
65.27107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4"/>
          <w:p>
            <w:pPr>
              <w:spacing w:after="20"/>
              <w:ind w:left="20"/>
              <w:jc w:val="both"/>
            </w:pPr>
            <w:r>
              <w:rPr>
                <w:rFonts w:ascii="Times New Roman"/>
                <w:b w:val="false"/>
                <w:i w:val="false"/>
                <w:color w:val="000000"/>
                <w:sz w:val="20"/>
              </w:rPr>
              <w:t>
44.98600 ºC</w:t>
            </w:r>
          </w:p>
          <w:bookmarkEnd w:id="194"/>
          <w:p>
            <w:pPr>
              <w:spacing w:after="20"/>
              <w:ind w:left="20"/>
              <w:jc w:val="both"/>
            </w:pPr>
            <w:r>
              <w:rPr>
                <w:rFonts w:ascii="Times New Roman"/>
                <w:b w:val="false"/>
                <w:i w:val="false"/>
                <w:color w:val="000000"/>
                <w:sz w:val="20"/>
              </w:rPr>
              <w:t>
65.26705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5"/>
          <w:p>
            <w:pPr>
              <w:spacing w:after="20"/>
              <w:ind w:left="20"/>
              <w:jc w:val="both"/>
            </w:pPr>
            <w:r>
              <w:rPr>
                <w:rFonts w:ascii="Times New Roman"/>
                <w:b w:val="false"/>
                <w:i w:val="false"/>
                <w:color w:val="000000"/>
                <w:sz w:val="20"/>
              </w:rPr>
              <w:t>
Шомылу жүзеге асырыл</w:t>
            </w:r>
          </w:p>
          <w:bookmarkEnd w:id="19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кенті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6"/>
          <w:p>
            <w:pPr>
              <w:spacing w:after="20"/>
              <w:ind w:left="20"/>
              <w:jc w:val="both"/>
            </w:pPr>
            <w:r>
              <w:rPr>
                <w:rFonts w:ascii="Times New Roman"/>
                <w:b w:val="false"/>
                <w:i w:val="false"/>
                <w:color w:val="000000"/>
                <w:sz w:val="20"/>
              </w:rPr>
              <w:t>
45.02704 ºC</w:t>
            </w:r>
          </w:p>
          <w:bookmarkEnd w:id="196"/>
          <w:p>
            <w:pPr>
              <w:spacing w:after="20"/>
              <w:ind w:left="20"/>
              <w:jc w:val="both"/>
            </w:pPr>
            <w:r>
              <w:rPr>
                <w:rFonts w:ascii="Times New Roman"/>
                <w:b w:val="false"/>
                <w:i w:val="false"/>
                <w:color w:val="000000"/>
                <w:sz w:val="20"/>
              </w:rPr>
              <w:t>
64.98713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7"/>
          <w:p>
            <w:pPr>
              <w:spacing w:after="20"/>
              <w:ind w:left="20"/>
              <w:jc w:val="both"/>
            </w:pPr>
            <w:r>
              <w:rPr>
                <w:rFonts w:ascii="Times New Roman"/>
                <w:b w:val="false"/>
                <w:i w:val="false"/>
                <w:color w:val="000000"/>
                <w:sz w:val="20"/>
              </w:rPr>
              <w:t>
45.02940 ºC</w:t>
            </w:r>
          </w:p>
          <w:bookmarkEnd w:id="197"/>
          <w:p>
            <w:pPr>
              <w:spacing w:after="20"/>
              <w:ind w:left="20"/>
              <w:jc w:val="both"/>
            </w:pPr>
            <w:r>
              <w:rPr>
                <w:rFonts w:ascii="Times New Roman"/>
                <w:b w:val="false"/>
                <w:i w:val="false"/>
                <w:color w:val="000000"/>
                <w:sz w:val="20"/>
              </w:rPr>
              <w:t>
64.97911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8"/>
          <w:p>
            <w:pPr>
              <w:spacing w:after="20"/>
              <w:ind w:left="20"/>
              <w:jc w:val="both"/>
            </w:pPr>
            <w:r>
              <w:rPr>
                <w:rFonts w:ascii="Times New Roman"/>
                <w:b w:val="false"/>
                <w:i w:val="false"/>
                <w:color w:val="000000"/>
                <w:sz w:val="20"/>
              </w:rPr>
              <w:t>
Шомылу жүзеге асырыл</w:t>
            </w:r>
          </w:p>
          <w:bookmarkEnd w:id="19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9"/>
          <w:p>
            <w:pPr>
              <w:spacing w:after="20"/>
              <w:ind w:left="20"/>
              <w:jc w:val="both"/>
            </w:pPr>
            <w:r>
              <w:rPr>
                <w:rFonts w:ascii="Times New Roman"/>
                <w:b w:val="false"/>
                <w:i w:val="false"/>
                <w:color w:val="000000"/>
                <w:sz w:val="20"/>
              </w:rPr>
              <w:t>
Тереңөзек кентінің көпірі тұсындағы</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өзеннің </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0"/>
          <w:p>
            <w:pPr>
              <w:spacing w:after="20"/>
              <w:ind w:left="20"/>
              <w:jc w:val="both"/>
            </w:pPr>
            <w:r>
              <w:rPr>
                <w:rFonts w:ascii="Times New Roman"/>
                <w:b w:val="false"/>
                <w:i w:val="false"/>
                <w:color w:val="000000"/>
                <w:sz w:val="20"/>
              </w:rPr>
              <w:t>
45.01732 ºC</w:t>
            </w:r>
          </w:p>
          <w:bookmarkEnd w:id="200"/>
          <w:p>
            <w:pPr>
              <w:spacing w:after="20"/>
              <w:ind w:left="20"/>
              <w:jc w:val="both"/>
            </w:pPr>
            <w:r>
              <w:rPr>
                <w:rFonts w:ascii="Times New Roman"/>
                <w:b w:val="false"/>
                <w:i w:val="false"/>
                <w:color w:val="000000"/>
                <w:sz w:val="20"/>
              </w:rPr>
              <w:t>
64.98941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1"/>
          <w:p>
            <w:pPr>
              <w:spacing w:after="20"/>
              <w:ind w:left="20"/>
              <w:jc w:val="both"/>
            </w:pPr>
            <w:r>
              <w:rPr>
                <w:rFonts w:ascii="Times New Roman"/>
                <w:b w:val="false"/>
                <w:i w:val="false"/>
                <w:color w:val="000000"/>
                <w:sz w:val="20"/>
              </w:rPr>
              <w:t>
45.01559 ºC</w:t>
            </w:r>
          </w:p>
          <w:bookmarkEnd w:id="201"/>
          <w:p>
            <w:pPr>
              <w:spacing w:after="20"/>
              <w:ind w:left="20"/>
              <w:jc w:val="both"/>
            </w:pPr>
            <w:r>
              <w:rPr>
                <w:rFonts w:ascii="Times New Roman"/>
                <w:b w:val="false"/>
                <w:i w:val="false"/>
                <w:color w:val="000000"/>
                <w:sz w:val="20"/>
              </w:rPr>
              <w:t>
64.98302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2"/>
          <w:p>
            <w:pPr>
              <w:spacing w:after="20"/>
              <w:ind w:left="20"/>
              <w:jc w:val="both"/>
            </w:pPr>
            <w:r>
              <w:rPr>
                <w:rFonts w:ascii="Times New Roman"/>
                <w:b w:val="false"/>
                <w:i w:val="false"/>
                <w:color w:val="000000"/>
                <w:sz w:val="20"/>
              </w:rPr>
              <w:t>
Шомылу жүзеге асырыл</w:t>
            </w:r>
          </w:p>
          <w:bookmarkEnd w:id="202"/>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Жөлек елді мекені тұсындағы өзеннің екі жақ жағалауы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3"/>
          <w:p>
            <w:pPr>
              <w:spacing w:after="20"/>
              <w:ind w:left="20"/>
              <w:jc w:val="both"/>
            </w:pPr>
            <w:r>
              <w:rPr>
                <w:rFonts w:ascii="Times New Roman"/>
                <w:b w:val="false"/>
                <w:i w:val="false"/>
                <w:color w:val="000000"/>
                <w:sz w:val="20"/>
              </w:rPr>
              <w:t>
44.2996969 ºC</w:t>
            </w:r>
          </w:p>
          <w:bookmarkEnd w:id="203"/>
          <w:p>
            <w:pPr>
              <w:spacing w:after="20"/>
              <w:ind w:left="20"/>
              <w:jc w:val="both"/>
            </w:pPr>
            <w:r>
              <w:rPr>
                <w:rFonts w:ascii="Times New Roman"/>
                <w:b w:val="false"/>
                <w:i w:val="false"/>
                <w:color w:val="000000"/>
                <w:sz w:val="20"/>
              </w:rPr>
              <w:t>
66.4406679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4"/>
          <w:p>
            <w:pPr>
              <w:spacing w:after="20"/>
              <w:ind w:left="20"/>
              <w:jc w:val="both"/>
            </w:pPr>
            <w:r>
              <w:rPr>
                <w:rFonts w:ascii="Times New Roman"/>
                <w:b w:val="false"/>
                <w:i w:val="false"/>
                <w:color w:val="000000"/>
                <w:sz w:val="20"/>
              </w:rPr>
              <w:t>
44.2862166 ºC</w:t>
            </w:r>
          </w:p>
          <w:bookmarkEnd w:id="204"/>
          <w:p>
            <w:pPr>
              <w:spacing w:after="20"/>
              <w:ind w:left="20"/>
              <w:jc w:val="both"/>
            </w:pPr>
            <w:r>
              <w:rPr>
                <w:rFonts w:ascii="Times New Roman"/>
                <w:b w:val="false"/>
                <w:i w:val="false"/>
                <w:color w:val="000000"/>
                <w:sz w:val="20"/>
              </w:rPr>
              <w:t>
66.4212672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5"/>
          <w:p>
            <w:pPr>
              <w:spacing w:after="20"/>
              <w:ind w:left="20"/>
              <w:jc w:val="both"/>
            </w:pPr>
            <w:r>
              <w:rPr>
                <w:rFonts w:ascii="Times New Roman"/>
                <w:b w:val="false"/>
                <w:i w:val="false"/>
                <w:color w:val="000000"/>
                <w:sz w:val="20"/>
              </w:rPr>
              <w:t>
Шомылу жүзеге асырыл</w:t>
            </w:r>
          </w:p>
          <w:bookmarkEnd w:id="20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 бауы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6"/>
          <w:p>
            <w:pPr>
              <w:spacing w:after="20"/>
              <w:ind w:left="20"/>
              <w:jc w:val="both"/>
            </w:pPr>
            <w:r>
              <w:rPr>
                <w:rFonts w:ascii="Times New Roman"/>
                <w:b w:val="false"/>
                <w:i w:val="false"/>
                <w:color w:val="000000"/>
                <w:sz w:val="20"/>
              </w:rPr>
              <w:t>
43.9176395 ºC</w:t>
            </w:r>
          </w:p>
          <w:bookmarkEnd w:id="206"/>
          <w:p>
            <w:pPr>
              <w:spacing w:after="20"/>
              <w:ind w:left="20"/>
              <w:jc w:val="both"/>
            </w:pPr>
            <w:r>
              <w:rPr>
                <w:rFonts w:ascii="Times New Roman"/>
                <w:b w:val="false"/>
                <w:i w:val="false"/>
                <w:color w:val="000000"/>
                <w:sz w:val="20"/>
              </w:rPr>
              <w:t>
66.6102073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7"/>
          <w:p>
            <w:pPr>
              <w:spacing w:after="20"/>
              <w:ind w:left="20"/>
              <w:jc w:val="both"/>
            </w:pPr>
            <w:r>
              <w:rPr>
                <w:rFonts w:ascii="Times New Roman"/>
                <w:b w:val="false"/>
                <w:i w:val="false"/>
                <w:color w:val="000000"/>
                <w:sz w:val="20"/>
              </w:rPr>
              <w:t>
43.8943015 ºC</w:t>
            </w:r>
          </w:p>
          <w:bookmarkEnd w:id="207"/>
          <w:p>
            <w:pPr>
              <w:spacing w:after="20"/>
              <w:ind w:left="20"/>
              <w:jc w:val="both"/>
            </w:pPr>
            <w:r>
              <w:rPr>
                <w:rFonts w:ascii="Times New Roman"/>
                <w:b w:val="false"/>
                <w:i w:val="false"/>
                <w:color w:val="000000"/>
                <w:sz w:val="20"/>
              </w:rPr>
              <w:t>
66.6152660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8"/>
          <w:p>
            <w:pPr>
              <w:spacing w:after="20"/>
              <w:ind w:left="20"/>
              <w:jc w:val="both"/>
            </w:pPr>
            <w:r>
              <w:rPr>
                <w:rFonts w:ascii="Times New Roman"/>
                <w:b w:val="false"/>
                <w:i w:val="false"/>
                <w:color w:val="000000"/>
                <w:sz w:val="20"/>
              </w:rPr>
              <w:t>
Шомылу жүзеге асырыл</w:t>
            </w:r>
          </w:p>
          <w:bookmarkEnd w:id="20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Ботабай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9"/>
          <w:p>
            <w:pPr>
              <w:spacing w:after="20"/>
              <w:ind w:left="20"/>
              <w:jc w:val="both"/>
            </w:pPr>
            <w:r>
              <w:rPr>
                <w:rFonts w:ascii="Times New Roman"/>
                <w:b w:val="false"/>
                <w:i w:val="false"/>
                <w:color w:val="000000"/>
                <w:sz w:val="20"/>
              </w:rPr>
              <w:t>
44.3437265 ºC</w:t>
            </w:r>
          </w:p>
          <w:bookmarkEnd w:id="209"/>
          <w:p>
            <w:pPr>
              <w:spacing w:after="20"/>
              <w:ind w:left="20"/>
              <w:jc w:val="both"/>
            </w:pPr>
            <w:r>
              <w:rPr>
                <w:rFonts w:ascii="Times New Roman"/>
                <w:b w:val="false"/>
                <w:i w:val="false"/>
                <w:color w:val="000000"/>
                <w:sz w:val="20"/>
              </w:rPr>
              <w:t>
66.2137949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0"/>
          <w:p>
            <w:pPr>
              <w:spacing w:after="20"/>
              <w:ind w:left="20"/>
              <w:jc w:val="both"/>
            </w:pPr>
            <w:r>
              <w:rPr>
                <w:rFonts w:ascii="Times New Roman"/>
                <w:b w:val="false"/>
                <w:i w:val="false"/>
                <w:color w:val="000000"/>
                <w:sz w:val="20"/>
              </w:rPr>
              <w:t>
44.3530372ºC</w:t>
            </w:r>
          </w:p>
          <w:bookmarkEnd w:id="210"/>
          <w:p>
            <w:pPr>
              <w:spacing w:after="20"/>
              <w:ind w:left="20"/>
              <w:jc w:val="both"/>
            </w:pPr>
            <w:r>
              <w:rPr>
                <w:rFonts w:ascii="Times New Roman"/>
                <w:b w:val="false"/>
                <w:i w:val="false"/>
                <w:color w:val="000000"/>
                <w:sz w:val="20"/>
              </w:rPr>
              <w:t>
66.1905562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1"/>
          <w:p>
            <w:pPr>
              <w:spacing w:after="20"/>
              <w:ind w:left="20"/>
              <w:jc w:val="both"/>
            </w:pPr>
            <w:r>
              <w:rPr>
                <w:rFonts w:ascii="Times New Roman"/>
                <w:b w:val="false"/>
                <w:i w:val="false"/>
                <w:color w:val="000000"/>
                <w:sz w:val="20"/>
              </w:rPr>
              <w:t>
Шомылу жүзеге асырыл</w:t>
            </w:r>
          </w:p>
          <w:bookmarkEnd w:id="21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- 7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Бидайкөл елді мекенінің тұсында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2"/>
          <w:p>
            <w:pPr>
              <w:spacing w:after="20"/>
              <w:ind w:left="20"/>
              <w:jc w:val="both"/>
            </w:pPr>
            <w:r>
              <w:rPr>
                <w:rFonts w:ascii="Times New Roman"/>
                <w:b w:val="false"/>
                <w:i w:val="false"/>
                <w:color w:val="000000"/>
                <w:sz w:val="20"/>
              </w:rPr>
              <w:t>
44.1535049 ºC</w:t>
            </w:r>
          </w:p>
          <w:bookmarkEnd w:id="212"/>
          <w:p>
            <w:pPr>
              <w:spacing w:after="20"/>
              <w:ind w:left="20"/>
              <w:jc w:val="both"/>
            </w:pPr>
            <w:r>
              <w:rPr>
                <w:rFonts w:ascii="Times New Roman"/>
                <w:b w:val="false"/>
                <w:i w:val="false"/>
                <w:color w:val="000000"/>
                <w:sz w:val="20"/>
              </w:rPr>
              <w:t>
66.7393209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3"/>
          <w:p>
            <w:pPr>
              <w:spacing w:after="20"/>
              <w:ind w:left="20"/>
              <w:jc w:val="both"/>
            </w:pPr>
            <w:r>
              <w:rPr>
                <w:rFonts w:ascii="Times New Roman"/>
                <w:b w:val="false"/>
                <w:i w:val="false"/>
                <w:color w:val="000000"/>
                <w:sz w:val="20"/>
              </w:rPr>
              <w:t>
44.1314809ºC</w:t>
            </w:r>
          </w:p>
          <w:bookmarkEnd w:id="213"/>
          <w:p>
            <w:pPr>
              <w:spacing w:after="20"/>
              <w:ind w:left="20"/>
              <w:jc w:val="both"/>
            </w:pPr>
            <w:r>
              <w:rPr>
                <w:rFonts w:ascii="Times New Roman"/>
                <w:b w:val="false"/>
                <w:i w:val="false"/>
                <w:color w:val="000000"/>
                <w:sz w:val="20"/>
              </w:rPr>
              <w:t>
66.7451709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4"/>
          <w:p>
            <w:pPr>
              <w:spacing w:after="20"/>
              <w:ind w:left="20"/>
              <w:jc w:val="both"/>
            </w:pPr>
            <w:r>
              <w:rPr>
                <w:rFonts w:ascii="Times New Roman"/>
                <w:b w:val="false"/>
                <w:i w:val="false"/>
                <w:color w:val="000000"/>
                <w:sz w:val="20"/>
              </w:rPr>
              <w:t>
Шомылу жүзеге асырыл</w:t>
            </w:r>
          </w:p>
          <w:bookmarkEnd w:id="214"/>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Ханқожа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елді мекені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5"/>
          <w:p>
            <w:pPr>
              <w:spacing w:after="20"/>
              <w:ind w:left="20"/>
              <w:jc w:val="both"/>
            </w:pPr>
            <w:r>
              <w:rPr>
                <w:rFonts w:ascii="Times New Roman"/>
                <w:b w:val="false"/>
                <w:i w:val="false"/>
                <w:color w:val="000000"/>
                <w:sz w:val="20"/>
              </w:rPr>
              <w:t>
44.3060025 ºC</w:t>
            </w:r>
          </w:p>
          <w:bookmarkEnd w:id="215"/>
          <w:p>
            <w:pPr>
              <w:spacing w:after="20"/>
              <w:ind w:left="20"/>
              <w:jc w:val="both"/>
            </w:pPr>
            <w:r>
              <w:rPr>
                <w:rFonts w:ascii="Times New Roman"/>
                <w:b w:val="false"/>
                <w:i w:val="false"/>
                <w:color w:val="000000"/>
                <w:sz w:val="20"/>
              </w:rPr>
              <w:t>
66.5012387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6"/>
          <w:p>
            <w:pPr>
              <w:spacing w:after="20"/>
              <w:ind w:left="20"/>
              <w:jc w:val="both"/>
            </w:pPr>
            <w:r>
              <w:rPr>
                <w:rFonts w:ascii="Times New Roman"/>
                <w:b w:val="false"/>
                <w:i w:val="false"/>
                <w:color w:val="000000"/>
                <w:sz w:val="20"/>
              </w:rPr>
              <w:t>
44.3233758 ºC</w:t>
            </w:r>
          </w:p>
          <w:bookmarkEnd w:id="216"/>
          <w:p>
            <w:pPr>
              <w:spacing w:after="20"/>
              <w:ind w:left="20"/>
              <w:jc w:val="both"/>
            </w:pPr>
            <w:r>
              <w:rPr>
                <w:rFonts w:ascii="Times New Roman"/>
                <w:b w:val="false"/>
                <w:i w:val="false"/>
                <w:color w:val="000000"/>
                <w:sz w:val="20"/>
              </w:rPr>
              <w:t>
66.4669673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7"/>
          <w:p>
            <w:pPr>
              <w:spacing w:after="20"/>
              <w:ind w:left="20"/>
              <w:jc w:val="both"/>
            </w:pPr>
            <w:r>
              <w:rPr>
                <w:rFonts w:ascii="Times New Roman"/>
                <w:b w:val="false"/>
                <w:i w:val="false"/>
                <w:color w:val="000000"/>
                <w:sz w:val="20"/>
              </w:rPr>
              <w:t>
Шомылу жүзеге асырыл</w:t>
            </w:r>
          </w:p>
          <w:bookmarkEnd w:id="217"/>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каналы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елді мекенінің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8"/>
          <w:p>
            <w:pPr>
              <w:spacing w:after="20"/>
              <w:ind w:left="20"/>
              <w:jc w:val="both"/>
            </w:pPr>
            <w:r>
              <w:rPr>
                <w:rFonts w:ascii="Times New Roman"/>
                <w:b w:val="false"/>
                <w:i w:val="false"/>
                <w:color w:val="000000"/>
                <w:sz w:val="20"/>
              </w:rPr>
              <w:t>
43.747898 ºC</w:t>
            </w:r>
          </w:p>
          <w:bookmarkEnd w:id="218"/>
          <w:p>
            <w:pPr>
              <w:spacing w:after="20"/>
              <w:ind w:left="20"/>
              <w:jc w:val="both"/>
            </w:pPr>
            <w:r>
              <w:rPr>
                <w:rFonts w:ascii="Times New Roman"/>
                <w:b w:val="false"/>
                <w:i w:val="false"/>
                <w:color w:val="000000"/>
                <w:sz w:val="20"/>
              </w:rPr>
              <w:t>
67.245869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9"/>
          <w:p>
            <w:pPr>
              <w:spacing w:after="20"/>
              <w:ind w:left="20"/>
              <w:jc w:val="both"/>
            </w:pPr>
            <w:r>
              <w:rPr>
                <w:rFonts w:ascii="Times New Roman"/>
                <w:b w:val="false"/>
                <w:i w:val="false"/>
                <w:color w:val="000000"/>
                <w:sz w:val="20"/>
              </w:rPr>
              <w:t>
43.747369 ºC</w:t>
            </w:r>
          </w:p>
          <w:bookmarkEnd w:id="219"/>
          <w:p>
            <w:pPr>
              <w:spacing w:after="20"/>
              <w:ind w:left="20"/>
              <w:jc w:val="both"/>
            </w:pPr>
            <w:r>
              <w:rPr>
                <w:rFonts w:ascii="Times New Roman"/>
                <w:b w:val="false"/>
                <w:i w:val="false"/>
                <w:color w:val="000000"/>
                <w:sz w:val="20"/>
              </w:rPr>
              <w:t>
67.244060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0"/>
          <w:p>
            <w:pPr>
              <w:spacing w:after="20"/>
              <w:ind w:left="20"/>
              <w:jc w:val="both"/>
            </w:pPr>
            <w:r>
              <w:rPr>
                <w:rFonts w:ascii="Times New Roman"/>
                <w:b w:val="false"/>
                <w:i w:val="false"/>
                <w:color w:val="000000"/>
                <w:sz w:val="20"/>
              </w:rPr>
              <w:t>
Шомылу жүзеге асырыл</w:t>
            </w:r>
          </w:p>
          <w:bookmarkEnd w:id="220"/>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кентінің қалқымалы көпірі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1"/>
          <w:p>
            <w:pPr>
              <w:spacing w:after="20"/>
              <w:ind w:left="20"/>
              <w:jc w:val="both"/>
            </w:pPr>
            <w:r>
              <w:rPr>
                <w:rFonts w:ascii="Times New Roman"/>
                <w:b w:val="false"/>
                <w:i w:val="false"/>
                <w:color w:val="000000"/>
                <w:sz w:val="20"/>
              </w:rPr>
              <w:t>
43.86476 ºC</w:t>
            </w:r>
          </w:p>
          <w:bookmarkEnd w:id="221"/>
          <w:p>
            <w:pPr>
              <w:spacing w:after="20"/>
              <w:ind w:left="20"/>
              <w:jc w:val="both"/>
            </w:pPr>
            <w:r>
              <w:rPr>
                <w:rFonts w:ascii="Times New Roman"/>
                <w:b w:val="false"/>
                <w:i w:val="false"/>
                <w:color w:val="000000"/>
                <w:sz w:val="20"/>
              </w:rPr>
              <w:t>
67.20203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2"/>
          <w:p>
            <w:pPr>
              <w:spacing w:after="20"/>
              <w:ind w:left="20"/>
              <w:jc w:val="both"/>
            </w:pPr>
            <w:r>
              <w:rPr>
                <w:rFonts w:ascii="Times New Roman"/>
                <w:b w:val="false"/>
                <w:i w:val="false"/>
                <w:color w:val="000000"/>
                <w:sz w:val="20"/>
              </w:rPr>
              <w:t>
43.86662 ºC</w:t>
            </w:r>
          </w:p>
          <w:bookmarkEnd w:id="222"/>
          <w:p>
            <w:pPr>
              <w:spacing w:after="20"/>
              <w:ind w:left="20"/>
              <w:jc w:val="both"/>
            </w:pPr>
            <w:r>
              <w:rPr>
                <w:rFonts w:ascii="Times New Roman"/>
                <w:b w:val="false"/>
                <w:i w:val="false"/>
                <w:color w:val="000000"/>
                <w:sz w:val="20"/>
              </w:rPr>
              <w:t>
67.2029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3"/>
          <w:p>
            <w:pPr>
              <w:spacing w:after="20"/>
              <w:ind w:left="20"/>
              <w:jc w:val="both"/>
            </w:pPr>
            <w:r>
              <w:rPr>
                <w:rFonts w:ascii="Times New Roman"/>
                <w:b w:val="false"/>
                <w:i w:val="false"/>
                <w:color w:val="000000"/>
                <w:sz w:val="20"/>
              </w:rPr>
              <w:t>
Шомылу жүзеге асырыл</w:t>
            </w:r>
          </w:p>
          <w:bookmarkEnd w:id="223"/>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Тайпақкөл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4"/>
          <w:p>
            <w:pPr>
              <w:spacing w:after="20"/>
              <w:ind w:left="20"/>
              <w:jc w:val="both"/>
            </w:pPr>
            <w:r>
              <w:rPr>
                <w:rFonts w:ascii="Times New Roman"/>
                <w:b w:val="false"/>
                <w:i w:val="false"/>
                <w:color w:val="000000"/>
                <w:sz w:val="20"/>
              </w:rPr>
              <w:t>
43.87797 ºC</w:t>
            </w:r>
          </w:p>
          <w:bookmarkEnd w:id="224"/>
          <w:p>
            <w:pPr>
              <w:spacing w:after="20"/>
              <w:ind w:left="20"/>
              <w:jc w:val="both"/>
            </w:pPr>
            <w:r>
              <w:rPr>
                <w:rFonts w:ascii="Times New Roman"/>
                <w:b w:val="false"/>
                <w:i w:val="false"/>
                <w:color w:val="000000"/>
                <w:sz w:val="20"/>
              </w:rPr>
              <w:t>
67.24763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5"/>
          <w:p>
            <w:pPr>
              <w:spacing w:after="20"/>
              <w:ind w:left="20"/>
              <w:jc w:val="both"/>
            </w:pPr>
            <w:r>
              <w:rPr>
                <w:rFonts w:ascii="Times New Roman"/>
                <w:b w:val="false"/>
                <w:i w:val="false"/>
                <w:color w:val="000000"/>
                <w:sz w:val="20"/>
              </w:rPr>
              <w:t>
44.88705 ºC</w:t>
            </w:r>
          </w:p>
          <w:bookmarkEnd w:id="225"/>
          <w:p>
            <w:pPr>
              <w:spacing w:after="20"/>
              <w:ind w:left="20"/>
              <w:jc w:val="both"/>
            </w:pPr>
            <w:r>
              <w:rPr>
                <w:rFonts w:ascii="Times New Roman"/>
                <w:b w:val="false"/>
                <w:i w:val="false"/>
                <w:color w:val="000000"/>
                <w:sz w:val="20"/>
              </w:rPr>
              <w:t>
67.23963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6"/>
          <w:p>
            <w:pPr>
              <w:spacing w:after="20"/>
              <w:ind w:left="20"/>
              <w:jc w:val="both"/>
            </w:pPr>
            <w:r>
              <w:rPr>
                <w:rFonts w:ascii="Times New Roman"/>
                <w:b w:val="false"/>
                <w:i w:val="false"/>
                <w:color w:val="000000"/>
                <w:sz w:val="20"/>
              </w:rPr>
              <w:t>
Шомылу жүзеге асырыл</w:t>
            </w:r>
          </w:p>
          <w:bookmarkEnd w:id="22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 левый"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Жаңақорған кенті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7"/>
          <w:p>
            <w:pPr>
              <w:spacing w:after="20"/>
              <w:ind w:left="20"/>
              <w:jc w:val="both"/>
            </w:pPr>
            <w:r>
              <w:rPr>
                <w:rFonts w:ascii="Times New Roman"/>
                <w:b w:val="false"/>
                <w:i w:val="false"/>
                <w:color w:val="000000"/>
                <w:sz w:val="20"/>
              </w:rPr>
              <w:t>
43.88576 ºC</w:t>
            </w:r>
          </w:p>
          <w:bookmarkEnd w:id="227"/>
          <w:p>
            <w:pPr>
              <w:spacing w:after="20"/>
              <w:ind w:left="20"/>
              <w:jc w:val="both"/>
            </w:pPr>
            <w:r>
              <w:rPr>
                <w:rFonts w:ascii="Times New Roman"/>
                <w:b w:val="false"/>
                <w:i w:val="false"/>
                <w:color w:val="000000"/>
                <w:sz w:val="20"/>
              </w:rPr>
              <w:t>
67.22705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8"/>
          <w:p>
            <w:pPr>
              <w:spacing w:after="20"/>
              <w:ind w:left="20"/>
              <w:jc w:val="both"/>
            </w:pPr>
            <w:r>
              <w:rPr>
                <w:rFonts w:ascii="Times New Roman"/>
                <w:b w:val="false"/>
                <w:i w:val="false"/>
                <w:color w:val="000000"/>
                <w:sz w:val="20"/>
              </w:rPr>
              <w:t>
43.90898 ºC</w:t>
            </w:r>
          </w:p>
          <w:bookmarkEnd w:id="228"/>
          <w:p>
            <w:pPr>
              <w:spacing w:after="20"/>
              <w:ind w:left="20"/>
              <w:jc w:val="both"/>
            </w:pPr>
            <w:r>
              <w:rPr>
                <w:rFonts w:ascii="Times New Roman"/>
                <w:b w:val="false"/>
                <w:i w:val="false"/>
                <w:color w:val="000000"/>
                <w:sz w:val="20"/>
              </w:rPr>
              <w:t>
67.22795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9"/>
          <w:p>
            <w:pPr>
              <w:spacing w:after="20"/>
              <w:ind w:left="20"/>
              <w:jc w:val="both"/>
            </w:pPr>
            <w:r>
              <w:rPr>
                <w:rFonts w:ascii="Times New Roman"/>
                <w:b w:val="false"/>
                <w:i w:val="false"/>
                <w:color w:val="000000"/>
                <w:sz w:val="20"/>
              </w:rPr>
              <w:t>
Шомылу жүзеге асырыл</w:t>
            </w:r>
          </w:p>
          <w:bookmarkEnd w:id="22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елді мекенінің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0"/>
          <w:p>
            <w:pPr>
              <w:spacing w:after="20"/>
              <w:ind w:left="20"/>
              <w:jc w:val="both"/>
            </w:pPr>
            <w:r>
              <w:rPr>
                <w:rFonts w:ascii="Times New Roman"/>
                <w:b w:val="false"/>
                <w:i w:val="false"/>
                <w:color w:val="000000"/>
                <w:sz w:val="20"/>
              </w:rPr>
              <w:t>
44.01756 ºC</w:t>
            </w:r>
          </w:p>
          <w:bookmarkEnd w:id="230"/>
          <w:p>
            <w:pPr>
              <w:spacing w:after="20"/>
              <w:ind w:left="20"/>
              <w:jc w:val="both"/>
            </w:pPr>
            <w:r>
              <w:rPr>
                <w:rFonts w:ascii="Times New Roman"/>
                <w:b w:val="false"/>
                <w:i w:val="false"/>
                <w:color w:val="000000"/>
                <w:sz w:val="20"/>
              </w:rPr>
              <w:t>
67.02686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1"/>
          <w:p>
            <w:pPr>
              <w:spacing w:after="20"/>
              <w:ind w:left="20"/>
              <w:jc w:val="both"/>
            </w:pPr>
            <w:r>
              <w:rPr>
                <w:rFonts w:ascii="Times New Roman"/>
                <w:b w:val="false"/>
                <w:i w:val="false"/>
                <w:color w:val="000000"/>
                <w:sz w:val="20"/>
              </w:rPr>
              <w:t>
44.03209 ºC</w:t>
            </w:r>
          </w:p>
          <w:bookmarkEnd w:id="231"/>
          <w:p>
            <w:pPr>
              <w:spacing w:after="20"/>
              <w:ind w:left="20"/>
              <w:jc w:val="both"/>
            </w:pPr>
            <w:r>
              <w:rPr>
                <w:rFonts w:ascii="Times New Roman"/>
                <w:b w:val="false"/>
                <w:i w:val="false"/>
                <w:color w:val="000000"/>
                <w:sz w:val="20"/>
              </w:rPr>
              <w:t>
67.00165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2"/>
          <w:p>
            <w:pPr>
              <w:spacing w:after="20"/>
              <w:ind w:left="20"/>
              <w:jc w:val="both"/>
            </w:pPr>
            <w:r>
              <w:rPr>
                <w:rFonts w:ascii="Times New Roman"/>
                <w:b w:val="false"/>
                <w:i w:val="false"/>
                <w:color w:val="000000"/>
                <w:sz w:val="20"/>
              </w:rPr>
              <w:t>
Шомылу жүзеге асырыл</w:t>
            </w:r>
          </w:p>
          <w:bookmarkEnd w:id="232"/>
          <w:p>
            <w:pPr>
              <w:spacing w:after="20"/>
              <w:ind w:left="20"/>
              <w:jc w:val="both"/>
            </w:pPr>
            <w:r>
              <w:rPr>
                <w:rFonts w:ascii="Times New Roman"/>
                <w:b w:val="false"/>
                <w:i w:val="false"/>
                <w:color w:val="000000"/>
                <w:sz w:val="20"/>
              </w:rPr>
              <w:t>
майды</w:t>
            </w:r>
          </w:p>
        </w:tc>
      </w:tr>
    </w:tbl>
    <w:bookmarkStart w:name="z272" w:id="233"/>
    <w:p>
      <w:pPr>
        <w:spacing w:after="0"/>
        <w:ind w:left="0"/>
        <w:jc w:val="both"/>
      </w:pPr>
      <w:r>
        <w:rPr>
          <w:rFonts w:ascii="Times New Roman"/>
          <w:b w:val="false"/>
          <w:i w:val="false"/>
          <w:color w:val="000000"/>
          <w:sz w:val="28"/>
        </w:rPr>
        <w:t>
      Ескертпе: Қызылорда облысының аумағында орналасқан су объектілерінде шомылуға тыйым салынған жерлер тізбесі "Қазақстан Республикасы төтенше жағдайлар министрлігі Қызылорда облысының төтенше жағдайлар департаменті" мемлекеттік мекемесімен ұсынылған ақпаратқа сәйкес қалыптастырылды.</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