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3624" w14:textId="2b33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жер үсті көздерінің су ресурстарын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2019 жылғы 16 қазандағы № 359 шешімі. Қызылорда облысының Әділет департаментінде 2019 жылғы 17 қазанда № 6937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Су Кодексі" Қазақстан Республикасының 2003 жылғы 9 шілдедегі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бойынша жер үсті көздерінің су ресурстарын пайдаланғаны үшін төлемақы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 бойынша жер үсті көздерінің су ресурстарын пайдаланғаны үшін төлемақы мөлшерлемелері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5192 нөмірімен тіркелген, облыстық "Сыр бойы" және Кызылординские вести" газеттерінде 2015 жылғы 31 қазандағы №164-165, "Әділет" ақпараттық құқықтық жүйесінде 2015 жылғы 10 қарашада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37-сессиясының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 2019 жылғы "16" қазандағы № 359 шешiмiне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жер үсті көздерінің су ресурстарын пайдаланғаны үшін төлемақы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588"/>
        <w:gridCol w:w="3916"/>
        <w:gridCol w:w="3579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 және Арал теңізі бассейнінде арнаулы су пайдаланудың түрі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5"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пайдалану және коммуналдық қызметтер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текше метр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қосқанда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алатын тоғандық шаруашылықтар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киловатт сағат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шақырым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