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35177" w14:textId="9e351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облысында коммуналдық көрсетілетін қызметтерді ұсыну қағидаларын бекіту туралы" Қызылорда облысы әкімдігінің 2015 жылғы 13 мамырдағы № 13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2019 жылғы 1 қарашадағы № 93 қаулысы. Қызылорда облысының Әділет департаментінде 2019 жылғы 1 қарашада № 6955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"Қызылорда облысында коммуналдық көрсетілетін қызметтерді ұсыну қағидаларын бекіту туралы" Қызылорда облысы әкімдігінің 2015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5023 нөмірімен тіркелген, "Сыр бойы" және "Кызылординские вести" газеттерінде 2015 жылғы 30 маусымда және Қазақстан Республикасы нормативтік құқықтық актілерінің "Әділет" ақпараттық-құқықтық жүйесінде 2015 жылғы 14 шілдеде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