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747f9" w14:textId="db747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асыл тұқымды мал шаруашылығын дамытуды, мал шаруашылығының өнімділігін және өнім сапасын арттыруды субсидиялау көлемдерін бекіту туралы" Қызылорда облысы әкімдігінің 2019 жылғы 24 сәуірдегі № 1373 қаулысына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2019 жылғы 23 желтоқсандағы № 125 қаулысы. Қызылорда облысының Әділет департаментінде 2019 жылғы 23 желтоқсанда № 7040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w:t>
      </w:r>
      <w:r>
        <w:rPr>
          <w:rFonts w:ascii="Times New Roman"/>
          <w:b w:val="false"/>
          <w:i w:val="false"/>
          <w:color w:val="000000"/>
          <w:sz w:val="28"/>
        </w:rPr>
        <w:t>№ 108</w:t>
      </w:r>
      <w:r>
        <w:rPr>
          <w:rFonts w:ascii="Times New Roman"/>
          <w:b w:val="false"/>
          <w:i w:val="false"/>
          <w:color w:val="000000"/>
          <w:sz w:val="28"/>
        </w:rPr>
        <w:t xml:space="preserve"> бұйрығына (Нормативтік құқықтық актілерді мемлекеттік тіркеу тізілімінде 18404 нөмірімен тіркелген)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асыл тұқымды мал шаруашылығын дамытуды, мал шаруашылығының өнімділігін және өнім сапасын арттыруды субсидиялау көлемдерін бекіту туралы" Қызылорда облысы әкімдігінің 2019 жылғы 24 сәуірдегі </w:t>
      </w:r>
      <w:r>
        <w:rPr>
          <w:rFonts w:ascii="Times New Roman"/>
          <w:b w:val="false"/>
          <w:i w:val="false"/>
          <w:color w:val="000000"/>
          <w:sz w:val="28"/>
        </w:rPr>
        <w:t>№ 1373</w:t>
      </w:r>
      <w:r>
        <w:rPr>
          <w:rFonts w:ascii="Times New Roman"/>
          <w:b w:val="false"/>
          <w:i w:val="false"/>
          <w:color w:val="000000"/>
          <w:sz w:val="28"/>
        </w:rPr>
        <w:t xml:space="preserve"> қаулысына (Нормативтік құқықтық актілерді мемлекеттік тіркеу тізілімінде 6777 нөмірімен тіркелген, 2019 жылғы 26 сәуірде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2019 жылға арналған асыл тұқымды мал шаруашылығын дамытуды, мал шаруашылығының өнімділігін және өнім сапасын арттыруды субсидиялау </w:t>
      </w:r>
      <w:r>
        <w:rPr>
          <w:rFonts w:ascii="Times New Roman"/>
          <w:b w:val="false"/>
          <w:i w:val="false"/>
          <w:color w:val="000000"/>
          <w:sz w:val="28"/>
        </w:rPr>
        <w:t>көлемдері</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2. "Қызылорда облысының ауыл шаруашылығы басқармасы" мемлекеттік мекемесі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Б.Б. Намаевқа жүктелсін.</w:t>
      </w:r>
    </w:p>
    <w:bookmarkEnd w:id="4"/>
    <w:bookmarkStart w:name="z9"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облысының әкімі 2019 жылғы 23 желтоқсаны № 125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2019 жылғы "24" сәуірдегі №1373 қаулысымен бекітілген</w:t>
            </w:r>
          </w:p>
        </w:tc>
      </w:tr>
    </w:tbl>
    <w:bookmarkStart w:name="z13" w:id="6"/>
    <w:p>
      <w:pPr>
        <w:spacing w:after="0"/>
        <w:ind w:left="0"/>
        <w:jc w:val="left"/>
      </w:pPr>
      <w:r>
        <w:rPr>
          <w:rFonts w:ascii="Times New Roman"/>
          <w:b/>
          <w:i w:val="false"/>
          <w:color w:val="000000"/>
        </w:rPr>
        <w:t xml:space="preserve"> 2019 жылға арналған асыл тұқымды мал шаруашылығын дамытуды, мал шаруашылығының өнімділігін және өнім сапасын арттыруды субсидиялау көлемдері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4682"/>
        <w:gridCol w:w="868"/>
        <w:gridCol w:w="1751"/>
        <w:gridCol w:w="1752"/>
        <w:gridCol w:w="2397"/>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xml:space="preserve">
Өлшем </w:t>
            </w:r>
            <w:r>
              <w:br/>
            </w:r>
            <w:r>
              <w:rPr>
                <w:rFonts w:ascii="Times New Roman"/>
                <w:b w:val="false"/>
                <w:i w:val="false"/>
                <w:color w:val="000000"/>
                <w:sz w:val="20"/>
              </w:rPr>
              <w:t>
бірлігі</w:t>
            </w:r>
          </w:p>
          <w:bookmarkEnd w:id="7"/>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тонна</w:t>
            </w:r>
          </w:p>
          <w:bookmarkEnd w:id="8"/>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xml:space="preserve">
мың </w:t>
            </w:r>
            <w:r>
              <w:br/>
            </w:r>
            <w:r>
              <w:rPr>
                <w:rFonts w:ascii="Times New Roman"/>
                <w:b w:val="false"/>
                <w:i w:val="false"/>
                <w:color w:val="000000"/>
                <w:sz w:val="20"/>
              </w:rPr>
              <w:t>
теңге</w:t>
            </w:r>
          </w:p>
          <w:bookmarkEnd w:id="9"/>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 </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сатып алу</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асыл тұқымды аналық мал басын сатып алу*</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немесе ауыстырылған бұқашықтардың құнын арзандату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1161,4</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232277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бір уақытта кемінде 1000 бас болатын бордақылау алаңдары үшін бұқашықтарды бордақылау шығындарын арзандату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қосқан салмағы, килограмм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45673,6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кәсіпорындардың сиыр етін дайындау құнын арзандату (2020 жылғы 1 қаңтардан бастап қолданылады)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сиыр етінің килограмы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жынысты </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 жынысты </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немесе Тәуелсіз Мемлекеттер Достастығы елдерінен әкелінетін шетелдік </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Канада және Еуропа елдерінен әкелінген*</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7465,4</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261289,7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 рылған бас/шағылысу маусымы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сүтті және сүтті-етті тұқымдардың асыл тұқымды тұқымдық бұқасын күтіп-бағу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Эмбриондарды телу жөніндегі көрсетілетін қызметтерді субсидиялау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аналық басының және толықтыратын мал басының азығына жұмсалған шығындар құнын арзандату*/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Шаруашылықтарда және ауыл шаруашылығы кооперативтерінде қойлардың аналық басын қолдан ұрықтандыру жөніндегі көрсетілетін қызметтерді субсидиялау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 рылған бас/ шағылысу маусымы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49052</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шағылысу маусымы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73917</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184792,5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108962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163443,0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104456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ешкілердің аналық басын сатып алу**</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шағылысу маусымы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өткізу құнын арзандату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15187</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бағыттағы асыл тұқымды тұқымдық айғырлар сатып алу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өндеу құнын арзандату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тұқымдық түйелер сатып алу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2684200,0</w:t>
            </w:r>
          </w:p>
        </w:tc>
      </w:tr>
    </w:tbl>
    <w:bookmarkStart w:name="z17" w:id="10"/>
    <w:p>
      <w:pPr>
        <w:spacing w:after="0"/>
        <w:ind w:left="0"/>
        <w:jc w:val="both"/>
      </w:pPr>
      <w:r>
        <w:rPr>
          <w:rFonts w:ascii="Times New Roman"/>
          <w:b w:val="false"/>
          <w:i w:val="false"/>
          <w:color w:val="000000"/>
          <w:sz w:val="28"/>
        </w:rPr>
        <w:t>
      Ескертпе:</w:t>
      </w:r>
    </w:p>
    <w:bookmarkEnd w:id="10"/>
    <w:bookmarkStart w:name="z18" w:id="11"/>
    <w:p>
      <w:pPr>
        <w:spacing w:after="0"/>
        <w:ind w:left="0"/>
        <w:jc w:val="both"/>
      </w:pPr>
      <w:r>
        <w:rPr>
          <w:rFonts w:ascii="Times New Roman"/>
          <w:b w:val="false"/>
          <w:i w:val="false"/>
          <w:color w:val="000000"/>
          <w:sz w:val="28"/>
        </w:rPr>
        <w:t xml:space="preserve">
      * - жергілікті бюджеттен қосымша бюджет қаражаты бөлінген кезде және/немесе басқа бюджеттік бағдарламалардан қайта бөлінген кезде субсидиялау нормативтерін Қазақстан Республикасы Ауыл шаруашылығы министрінің 2019 жылғы 15 наурыздағы № 108 бұйрығымен (Нормативтік құқықтық актілерді мемлекеттік тіркеу тізілімінде 18404 нөмірімен тіркелген) бекітілген Асыл тұқымды мал шаруашылығын дамытуды, мал шаруашылығының өнімділігін және өнім сапасын арттыруды субсидиялау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Министрлікпен келісім бойынша белгіленген нормативтен 50 пайызға дейін және мал азығын субсидиялау бойынша 100 пайызға дейін ұлғайтуға жол беріледі;</w:t>
      </w:r>
    </w:p>
    <w:bookmarkEnd w:id="11"/>
    <w:bookmarkStart w:name="z19" w:id="12"/>
    <w:p>
      <w:pPr>
        <w:spacing w:after="0"/>
        <w:ind w:left="0"/>
        <w:jc w:val="both"/>
      </w:pPr>
      <w:r>
        <w:rPr>
          <w:rFonts w:ascii="Times New Roman"/>
          <w:b w:val="false"/>
          <w:i w:val="false"/>
          <w:color w:val="000000"/>
          <w:sz w:val="28"/>
        </w:rPr>
        <w:t>
      ** - жергілікті бюджеттен қосымша бюджет қаражаты бөлінгенде.</w:t>
      </w:r>
    </w:p>
    <w:bookmarkEnd w:id="12"/>
    <w:bookmarkStart w:name="z20" w:id="13"/>
    <w:p>
      <w:pPr>
        <w:spacing w:after="0"/>
        <w:ind w:left="0"/>
        <w:jc w:val="both"/>
      </w:pPr>
      <w:r>
        <w:rPr>
          <w:rFonts w:ascii="Times New Roman"/>
          <w:b w:val="false"/>
          <w:i w:val="false"/>
          <w:color w:val="000000"/>
          <w:sz w:val="28"/>
        </w:rPr>
        <w:t>
      Асыл тұқымды жануарлардың барлық түрлерін, етті бағыттағы құстардың ата-енелік/ата-тектік нысандағы асыл тұқымды тәуліктік балапанын, асыл тұқымды құстан алынған жұмыртқа бағытындағы финалдық нысандағы тәуліктік балапан сатып алу бекітілген нормативке дейін, бірақ оны сатып алу құнының 50 пайызынан аспайтын мөлшерде субсидияланады.</w:t>
      </w:r>
    </w:p>
    <w:bookmarkEnd w:id="13"/>
    <w:bookmarkStart w:name="z21" w:id="14"/>
    <w:p>
      <w:pPr>
        <w:spacing w:after="0"/>
        <w:ind w:left="0"/>
        <w:jc w:val="both"/>
      </w:pPr>
      <w:r>
        <w:rPr>
          <w:rFonts w:ascii="Times New Roman"/>
          <w:b w:val="false"/>
          <w:i w:val="false"/>
          <w:color w:val="000000"/>
          <w:sz w:val="28"/>
        </w:rPr>
        <w:t xml:space="preserve">
      Отандық асыл тұқымды ірі қара мал мен қойлардың аналық мал басын сатып алу қаржы институтымен кредит беру шарты болған кезде субсидияланады, бұл ретте субсидиялар кредитті өтеу есебіне арнайы шотқа аударылады.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