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5184" w14:textId="ac15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24 желтоқсандағы № 132 қаулысы. Қызылорда облысының Әділет департаментінде 2019 жылғы 24 желтоқсанда № 7045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әкімдігінің кейбір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"Қызылорда облысының аумағында орналасқан террористік тұрғыдан осал объектілердің тізбесін бекіту туралы" Қызылорда облысы әкімдігінің 2017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(Нормативтік-құқықтық актілерді мемлекеттік тіркеу тізілімінде 6038 нөмірімен тіркелген, Қазақстан Республикасы нормативтік құқықтық актілерінің эталондық бақылау банкінде 2017 жылғы 4 желтоқсанда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"Қызылорда облысының аумағында орналасқан террористік тұрғыдан осал объектілердің тізбесін бекіту туралы" Қызылорда облысы әкімдігінің 2017 жылғы 6 қарашадағы № 930 қаулысына өзгеріс енгізу туралы" Қызылорда облысы әкімдігінің 2018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(Нормативтік-құқықтық актілерді мемлекеттік тіркеу тізілімінде 6590 нөмірімен тіркелген, Қазақстан Республикасы нормативтік құқықтық актілерінің эталондық бақылау банкінде 2019 жылғы 8 қаңтарда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жұмылдыру дайындығы басқармасы" мемлекеттік мекемесі заңнамада белгіленген тәртіппен осы қаулыдан туындайтын шараларды қабылдасын.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М.Н. Делмұхановқа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Полиция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Байқоныр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