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2db9" w14:textId="67f2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коммуналдық мемлекеттік кәсіпорындардың таза кірісінің бір 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2019 жылғы 4 қаңтардағы № 12471 қаулысы. Қызылорда облысының Әділет департаментінде 2019 жылғы 9 қаңтарда № 6645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Заңының 140-бабының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коммуналдық мемлекеттік кәсіпорындардың таза кірісінің бір бөлігін аудару нормативі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Қызылорда қаласы әкімдігінің "Қызылорда қаласының қаржы бөлімі" коммуналдық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Қызылорда қаласы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қаласы әкімдігінің 2019 жылғы 4 қаңтардағы №12471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Қалалық коммуналдық мемлекеттік кәсіпорындардың таза кірісінің бір бөлігін аудару нормативі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коммуналдық мемлекеттік кәсіпорындардың таза кірісінің бір бөлігін қалалық бюджетке аудару нормативі келесідей белгіленеді: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9"/>
        <w:gridCol w:w="6581"/>
      </w:tblGrid>
      <w:tr>
        <w:trPr>
          <w:trHeight w:val="30" w:hRule="atLeast"/>
        </w:trPr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3 000 000 теңгеге дейін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табыс сомасынан 5 пайыз</w:t>
            </w:r>
          </w:p>
        </w:tc>
      </w:tr>
      <w:tr>
        <w:trPr>
          <w:trHeight w:val="30" w:hRule="atLeast"/>
        </w:trPr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3 000 001 теңгеден 50 000 000 теңгеге дейін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теңге + 3 000 000 теңге мөлшердегі таза табыстан асқан сомадан 10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