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37728" w14:textId="06377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Тапсырыс берушілер үшін бiрыңғай ұйымдастырушыны айқындау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Қызылорда қаласы әкімдігінің 2019 жылғы 4 қаңтардағы № 12470 қаулысы. Қызылорда облысының Әділет департаментінде 2019 жылғы 14 қаңтарда № 6651 болып тіркелді. Күші жойылды - Қызылорда облысы Қызылорда қаласы әкімдігінің 2021 жылғы 5 ақпандағы № 17297 қаулысымен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Қызылорда облысы Қызылорда қаласы әкімдігінің 05.02.2021 </w:t>
      </w:r>
      <w:r>
        <w:rPr>
          <w:rFonts w:ascii="Times New Roman"/>
          <w:b w:val="false"/>
          <w:i w:val="false"/>
          <w:color w:val="ff0000"/>
          <w:sz w:val="28"/>
        </w:rPr>
        <w:t>№ 17297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күнiнен бастап қолданысқа енгiзiледi).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"Мемлекеттiк сатып алуды жүзеге асыру қағидаларын бекіту туралы" Қазақстан Республикасы Қаржы министірінің 2015 жылғы 11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648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бұйрығына (Нормативтік құқықтық актілерді мемлекеттік тіркеу тізілімінде 12590 нөмірімен тіркелген) сәйкес Қызылорда қаласының әкiмдігі ҚАУЛЫ ЕТЕДІ: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Қызылорда қаласы әкімдігінің "Қызылорда қаласының мемлекеттік сатып алу бөлімі" коммуналдық мемлекеттік мекемесі тапсырыс берушілер үшін бірыңғай ұйымдастырушы болып айқындалсын.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Қызылорда қаласы әкімдігінің "Қызылорда қаласының мемлекеттік сатып алу бөлімі" коммуналдық мемлекеттік мекемесі заңнамада бекітілген тәртiппен осы қаулыдан туындайтын шараларды қабылдасын.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жетекшілік ететін Қызылорда қаласы әкiмiнiң орынбасарына жүктелсiн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Нәлібаев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